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C878" w14:textId="77777777" w:rsidR="002447AB" w:rsidRPr="00B010B2" w:rsidRDefault="002447AB" w:rsidP="002447AB">
      <w:pPr>
        <w:rPr>
          <w:bCs/>
          <w:color w:val="000000" w:themeColor="text1"/>
        </w:rPr>
      </w:pPr>
      <w:r w:rsidRPr="00B010B2">
        <w:rPr>
          <w:bCs/>
          <w:color w:val="000000" w:themeColor="text1"/>
        </w:rPr>
        <w:t>Autoriteit consument en markt</w:t>
      </w:r>
    </w:p>
    <w:p w14:paraId="63ADA010" w14:textId="67AB77AC" w:rsidR="002447AB" w:rsidRPr="002447AB" w:rsidRDefault="002447AB" w:rsidP="002447AB">
      <w:pPr>
        <w:rPr>
          <w:bCs/>
          <w:color w:val="FF0000"/>
        </w:rPr>
      </w:pPr>
      <w:r w:rsidRPr="00B010B2">
        <w:rPr>
          <w:bCs/>
          <w:color w:val="000000" w:themeColor="text1"/>
        </w:rPr>
        <w:t xml:space="preserve">Per webformulier:  </w:t>
      </w:r>
      <w:hyperlink r:id="rId6" w:history="1">
        <w:r w:rsidRPr="002447AB">
          <w:rPr>
            <w:rStyle w:val="Hyperlink"/>
            <w:bCs/>
          </w:rPr>
          <w:t>https://www.acm.nl/nl/contact/reactieformulier/</w:t>
        </w:r>
      </w:hyperlink>
    </w:p>
    <w:p w14:paraId="23FA7708" w14:textId="36B6DA34" w:rsidR="005505FE" w:rsidRPr="002447AB" w:rsidRDefault="005505FE" w:rsidP="005505FE">
      <w:pPr>
        <w:rPr>
          <w:bCs/>
          <w:color w:val="FF0000"/>
        </w:rPr>
      </w:pPr>
    </w:p>
    <w:p w14:paraId="01DB5E3C" w14:textId="77777777" w:rsidR="00822D24" w:rsidRPr="002447AB" w:rsidRDefault="00822D24"/>
    <w:p w14:paraId="57BADF97" w14:textId="12CC99AD" w:rsidR="00822D24" w:rsidRPr="00B60426" w:rsidRDefault="00B010B2"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B010B2" w:rsidRDefault="00735EA6" w:rsidP="00822D24">
      <w:pPr>
        <w:rPr>
          <w:color w:val="000000" w:themeColor="text1"/>
        </w:rPr>
      </w:pPr>
      <w:r w:rsidRPr="00B010B2">
        <w:rPr>
          <w:color w:val="000000" w:themeColor="text1"/>
        </w:rPr>
        <w:t>Geachte heer</w:t>
      </w:r>
      <w:r w:rsidR="00B60426" w:rsidRPr="00B010B2">
        <w:rPr>
          <w:color w:val="000000" w:themeColor="text1"/>
        </w:rPr>
        <w:t>/mevrouw</w:t>
      </w:r>
      <w:r w:rsidRPr="00B010B2">
        <w:rPr>
          <w:color w:val="000000" w:themeColor="text1"/>
        </w:rPr>
        <w:t>,</w:t>
      </w:r>
    </w:p>
    <w:p w14:paraId="72B9474B" w14:textId="77777777" w:rsidR="00735EA6" w:rsidRPr="00B60426" w:rsidRDefault="00735EA6" w:rsidP="00822D24"/>
    <w:p w14:paraId="48F0F92A" w14:textId="3265EA34" w:rsidR="00735EA6" w:rsidRPr="00B60426" w:rsidRDefault="00565521" w:rsidP="00735EA6">
      <w:r w:rsidRPr="00B60426">
        <w:rPr>
          <w:bCs/>
          <w:color w:val="000000" w:themeColor="text1"/>
        </w:rPr>
        <w:t>Primair huisartsenposten</w:t>
      </w:r>
      <w:r w:rsidRPr="00B60426">
        <w:rPr>
          <w:color w:val="000000" w:themeColor="text1"/>
        </w:rPr>
        <w:t xml:space="preserve"> heeft het </w:t>
      </w:r>
      <w:r w:rsidR="00735EA6" w:rsidRPr="00B60426">
        <w:rPr>
          <w:color w:val="000000" w:themeColor="text1"/>
        </w:rPr>
        <w:t xml:space="preserve">besluit </w:t>
      </w:r>
      <w:r w:rsidRPr="00B60426">
        <w:rPr>
          <w:color w:val="000000" w:themeColor="text1"/>
        </w:rPr>
        <w:t xml:space="preserve">genomen </w:t>
      </w:r>
      <w:r w:rsidR="00735EA6" w:rsidRPr="00B60426">
        <w:rPr>
          <w:color w:val="000000" w:themeColor="text1"/>
        </w:rPr>
        <w:t xml:space="preserve">om de </w:t>
      </w:r>
      <w:r w:rsidR="00735EA6" w:rsidRPr="00B60426">
        <w:rPr>
          <w:bCs/>
          <w:color w:val="000000" w:themeColor="text1"/>
        </w:rPr>
        <w:t xml:space="preserve">Huisartsenpost (HAP) in Woerden en de Spoedeisende Hulp (SEH) in het </w:t>
      </w:r>
      <w:proofErr w:type="spellStart"/>
      <w:r w:rsidR="00735EA6" w:rsidRPr="00B60426">
        <w:rPr>
          <w:bCs/>
          <w:color w:val="000000" w:themeColor="text1"/>
        </w:rPr>
        <w:t>Zuwe</w:t>
      </w:r>
      <w:proofErr w:type="spellEnd"/>
      <w:r w:rsidR="00735EA6" w:rsidRPr="00B60426">
        <w:rPr>
          <w:bCs/>
          <w:color w:val="000000" w:themeColor="text1"/>
        </w:rPr>
        <w:t xml:space="preserve"> </w:t>
      </w:r>
      <w:proofErr w:type="spellStart"/>
      <w:r w:rsidR="00735EA6" w:rsidRPr="00B60426">
        <w:rPr>
          <w:bCs/>
          <w:color w:val="000000" w:themeColor="text1"/>
        </w:rPr>
        <w:t>Hofpoort</w:t>
      </w:r>
      <w:proofErr w:type="spellEnd"/>
      <w:r w:rsidR="00735EA6" w:rsidRPr="00B60426">
        <w:rPr>
          <w:bCs/>
          <w:color w:val="000000" w:themeColor="text1"/>
        </w:rPr>
        <w:t xml:space="preserve"> Ziekenhuis te sluiten</w:t>
      </w:r>
      <w:r w:rsidR="000141D5">
        <w:rPr>
          <w:bCs/>
          <w:color w:val="000000" w:themeColor="text1"/>
        </w:rPr>
        <w:t>. I</w:t>
      </w:r>
      <w:r w:rsidRPr="00B60426">
        <w:rPr>
          <w:bCs/>
          <w:color w:val="000000" w:themeColor="text1"/>
        </w:rPr>
        <w:t>k</w:t>
      </w:r>
      <w:r w:rsidR="00735EA6" w:rsidRPr="00B60426">
        <w:rPr>
          <w:bCs/>
          <w:color w:val="000000" w:themeColor="text1"/>
        </w:rPr>
        <w:t xml:space="preserve"> keur</w:t>
      </w:r>
      <w:r w:rsidRPr="00B60426">
        <w:rPr>
          <w:bCs/>
          <w:color w:val="000000" w:themeColor="text1"/>
        </w:rPr>
        <w:t xml:space="preserve"> dit besluit af</w:t>
      </w:r>
      <w:r w:rsidR="00735EA6" w:rsidRPr="00B60426">
        <w:rPr>
          <w:bCs/>
          <w:color w:val="000000" w:themeColor="text1"/>
        </w:rPr>
        <w:t>. Als inwoner ben en voel ik me op geen enkele wijze betrokken bij de besluitvorming</w:t>
      </w:r>
      <w:r w:rsidR="004576B5" w:rsidRPr="00B60426">
        <w:rPr>
          <w:bCs/>
          <w:color w:val="000000" w:themeColor="text1"/>
        </w:rPr>
        <w:t xml:space="preserve">. Niet als klant van de Primaire huisartsenposten, niet door vertegenwoordiging 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35A5B28E" w:rsidR="00AE17A8" w:rsidRPr="00B60426" w:rsidRDefault="22E1B17B" w:rsidP="00735EA6">
      <w:r w:rsidRPr="22E1B17B">
        <w:rPr>
          <w:color w:val="000000" w:themeColor="text1"/>
        </w:rPr>
        <w:t xml:space="preserve">Met de goedkeuring van de fusie van het </w:t>
      </w:r>
      <w:proofErr w:type="spellStart"/>
      <w:r w:rsidRPr="22E1B17B">
        <w:rPr>
          <w:color w:val="000000" w:themeColor="text1"/>
        </w:rPr>
        <w:t>Hofpoort</w:t>
      </w:r>
      <w:proofErr w:type="spellEnd"/>
      <w:r w:rsidRPr="22E1B17B">
        <w:rPr>
          <w:color w:val="000000" w:themeColor="text1"/>
        </w:rPr>
        <w:t xml:space="preserve"> Ziekenhuis door </w:t>
      </w:r>
      <w:r w:rsidRPr="00B010B2">
        <w:rPr>
          <w:color w:val="000000" w:themeColor="text1"/>
        </w:rPr>
        <w:t xml:space="preserve">u in 2013 is </w:t>
      </w:r>
      <w:r>
        <w:t xml:space="preserve">de zorg in Woerden aan een domino-effect begonnen. De eerste steen is gevallen en stuk voor stuk vallen de volgende dominosteentjes om. Dit moet een halt toegeroepen worden. Als we niet oppassen valt de hele zorg in Woerden weg. Daarbij blijkt keer op keer dat er negatieve besluiten genomen worden zonder betrokkenheid </w:t>
      </w:r>
      <w:r w:rsidR="00B010B2">
        <w:t>van de mensen waar het om gaat.</w:t>
      </w:r>
      <w:bookmarkStart w:id="0" w:name="_GoBack"/>
      <w:bookmarkEnd w:id="0"/>
    </w:p>
    <w:p w14:paraId="2D02C1ED" w14:textId="77777777" w:rsidR="00AE17A8" w:rsidRPr="00B60426" w:rsidRDefault="00AE17A8" w:rsidP="00735EA6"/>
    <w:p w14:paraId="5DD66EF2" w14:textId="5E44A900" w:rsidR="00AE17A8" w:rsidRPr="00B60426" w:rsidRDefault="00AE17A8" w:rsidP="00735EA6">
      <w:r w:rsidRPr="00B60426">
        <w:rPr>
          <w:color w:val="000000" w:themeColor="text1"/>
        </w:rPr>
        <w:t xml:space="preserve">Ik verzoek u om </w:t>
      </w:r>
      <w:r w:rsidR="00E27276" w:rsidRPr="00B60426">
        <w:rPr>
          <w:color w:val="000000" w:themeColor="text1"/>
        </w:rPr>
        <w:t xml:space="preserve">alles op alles te zetten om het </w:t>
      </w:r>
      <w:r w:rsidRPr="00B60426">
        <w:rPr>
          <w:color w:val="000000" w:themeColor="text1"/>
        </w:rPr>
        <w:t xml:space="preserve">besluit </w:t>
      </w:r>
      <w:r w:rsidR="005505FE" w:rsidRPr="00B60426">
        <w:rPr>
          <w:color w:val="000000" w:themeColor="text1"/>
        </w:rPr>
        <w:t>teruggedraaid te krijgen. En om wet –en regelgeving te krijgen waarbij dit soort besluiten de inwoners een stem krijgen.</w:t>
      </w:r>
      <w:r w:rsidRPr="00B60426">
        <w:rPr>
          <w:color w:val="000000" w:themeColor="text1"/>
        </w:rPr>
        <w:t xml:space="preserve"> </w:t>
      </w:r>
      <w:r w:rsidR="00DD525E">
        <w:t xml:space="preserve">Het kan toch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3F8701D8" w14:textId="77777777" w:rsidR="00AE17A8" w:rsidRPr="00B60426" w:rsidRDefault="00AE17A8" w:rsidP="00735EA6"/>
    <w:p w14:paraId="02023693" w14:textId="4E304E93"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7529" w14:textId="77777777" w:rsidR="007E7379" w:rsidRDefault="007E7379" w:rsidP="00BD5B82">
      <w:r>
        <w:separator/>
      </w:r>
    </w:p>
  </w:endnote>
  <w:endnote w:type="continuationSeparator" w:id="0">
    <w:p w14:paraId="06CB6ABB" w14:textId="77777777" w:rsidR="007E7379" w:rsidRDefault="007E7379"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1E06" w14:textId="77777777" w:rsidR="007E7379" w:rsidRDefault="007E7379" w:rsidP="00BD5B82">
      <w:r>
        <w:separator/>
      </w:r>
    </w:p>
  </w:footnote>
  <w:footnote w:type="continuationSeparator" w:id="0">
    <w:p w14:paraId="043CD314" w14:textId="77777777" w:rsidR="007E7379" w:rsidRDefault="007E7379"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141D5"/>
    <w:rsid w:val="000E7A4F"/>
    <w:rsid w:val="001C2C22"/>
    <w:rsid w:val="001D7FEA"/>
    <w:rsid w:val="001F3CCB"/>
    <w:rsid w:val="002447AB"/>
    <w:rsid w:val="002860F4"/>
    <w:rsid w:val="00301E38"/>
    <w:rsid w:val="004576B5"/>
    <w:rsid w:val="00541971"/>
    <w:rsid w:val="005505FE"/>
    <w:rsid w:val="00565521"/>
    <w:rsid w:val="005B5541"/>
    <w:rsid w:val="006C5067"/>
    <w:rsid w:val="00704265"/>
    <w:rsid w:val="00735EA6"/>
    <w:rsid w:val="007E7379"/>
    <w:rsid w:val="007F02B6"/>
    <w:rsid w:val="00822D24"/>
    <w:rsid w:val="00912407"/>
    <w:rsid w:val="00925511"/>
    <w:rsid w:val="009724E7"/>
    <w:rsid w:val="00984825"/>
    <w:rsid w:val="00AE17A8"/>
    <w:rsid w:val="00B010B2"/>
    <w:rsid w:val="00B60426"/>
    <w:rsid w:val="00BD5B82"/>
    <w:rsid w:val="00CB1904"/>
    <w:rsid w:val="00DD525E"/>
    <w:rsid w:val="00E26269"/>
    <w:rsid w:val="00E27276"/>
    <w:rsid w:val="00F2198C"/>
    <w:rsid w:val="00F73C45"/>
    <w:rsid w:val="22E1B17B"/>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cm.nl/nl/contact/reactieformuli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1710</Characters>
  <Application>Microsoft Macintosh Word</Application>
  <DocSecurity>0</DocSecurity>
  <Lines>14</Lines>
  <Paragraphs>4</Paragraphs>
  <ScaleCrop>false</ScaleCrop>
  <Manager/>
  <Company/>
  <LinksUpToDate>false</LinksUpToDate>
  <CharactersWithSpaces>2016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2017-05-21T16:46:00Z</dcterms:created>
  <dcterms:modified xsi:type="dcterms:W3CDTF">2017-05-21T16:46:00Z</dcterms:modified>
  <cp:category/>
</cp:coreProperties>
</file>