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7FB08" w14:textId="77777777" w:rsidR="005B5541" w:rsidRDefault="00BD5B82">
      <w:r>
        <w:t>Primaire huisartsenposten</w:t>
      </w:r>
    </w:p>
    <w:p w14:paraId="08F6675B" w14:textId="77777777" w:rsidR="00822D24" w:rsidRDefault="00822D24">
      <w:proofErr w:type="gramStart"/>
      <w:r>
        <w:t>t.a.v. :</w:t>
      </w:r>
      <w:proofErr w:type="gramEnd"/>
      <w:r>
        <w:t xml:space="preserve"> Raad van Bestuur</w:t>
      </w:r>
    </w:p>
    <w:p w14:paraId="6FE7D4DD" w14:textId="77777777" w:rsidR="00BD5B82" w:rsidRPr="00BD5B82" w:rsidRDefault="00BD5B82" w:rsidP="00BD5B82">
      <w:proofErr w:type="gramStart"/>
      <w:r>
        <w:t>per</w:t>
      </w:r>
      <w:proofErr w:type="gramEnd"/>
      <w:r>
        <w:t xml:space="preserve"> webformulier: </w:t>
      </w:r>
      <w:hyperlink r:id="rId6" w:history="1">
        <w:r w:rsidRPr="00BD5B82">
          <w:rPr>
            <w:rStyle w:val="Hyperlink"/>
          </w:rPr>
          <w:t>https://www.primair-hap.nl/contact</w:t>
        </w:r>
      </w:hyperlink>
    </w:p>
    <w:p w14:paraId="2BDE1514" w14:textId="77777777" w:rsidR="00BD5B82" w:rsidRDefault="00BD5B82"/>
    <w:p w14:paraId="01DB5E3C" w14:textId="77777777" w:rsidR="00822D24" w:rsidRDefault="00822D24"/>
    <w:p w14:paraId="57BADF97" w14:textId="63F55476" w:rsidR="00822D24" w:rsidRDefault="00B3075D" w:rsidP="00822D24">
      <w:pPr>
        <w:jc w:val="right"/>
      </w:pPr>
      <w:r>
        <w:t xml:space="preserve">Woerden, 21 </w:t>
      </w:r>
      <w:bookmarkStart w:id="0" w:name="_GoBack"/>
      <w:bookmarkEnd w:id="0"/>
      <w:r w:rsidR="00822D24">
        <w:t>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77777777" w:rsidR="00735EA6" w:rsidRDefault="00735EA6" w:rsidP="00822D24">
      <w:r>
        <w:t>Geachte heer/mevrouw,</w:t>
      </w:r>
    </w:p>
    <w:p w14:paraId="58C7594A" w14:textId="77777777" w:rsidR="00735EA6" w:rsidRDefault="00735EA6" w:rsidP="00822D24"/>
    <w:p w14:paraId="72B9474B" w14:textId="77777777" w:rsidR="00735EA6" w:rsidRDefault="00735EA6" w:rsidP="00822D24"/>
    <w:p w14:paraId="48F0F92A" w14:textId="4034709F" w:rsidR="00735EA6" w:rsidRDefault="00735EA6" w:rsidP="00735EA6">
      <w:pPr>
        <w:rPr>
          <w:bCs/>
        </w:rPr>
      </w:pPr>
      <w:r>
        <w:t xml:space="preserve">Uw besluit om de </w:t>
      </w:r>
      <w:r w:rsidRPr="00735EA6">
        <w:rPr>
          <w:bCs/>
        </w:rPr>
        <w:t xml:space="preserve">Huisartsenpost </w:t>
      </w:r>
      <w:r>
        <w:rPr>
          <w:bCs/>
        </w:rPr>
        <w:t xml:space="preserve">(HAP) </w:t>
      </w:r>
      <w:r w:rsidRPr="00735EA6">
        <w:rPr>
          <w:bCs/>
        </w:rPr>
        <w:t xml:space="preserve">in Woerden en de Spoedeisende Hulp </w:t>
      </w:r>
      <w:r>
        <w:rPr>
          <w:bCs/>
        </w:rPr>
        <w:t xml:space="preserve">(SEH) </w:t>
      </w:r>
      <w:r w:rsidRPr="00735EA6">
        <w:rPr>
          <w:bCs/>
        </w:rPr>
        <w:t xml:space="preserve">in het </w:t>
      </w:r>
      <w:proofErr w:type="spellStart"/>
      <w:r w:rsidRPr="00735EA6">
        <w:rPr>
          <w:bCs/>
        </w:rPr>
        <w:t>Zuwe</w:t>
      </w:r>
      <w:proofErr w:type="spellEnd"/>
      <w:r w:rsidRPr="00735EA6">
        <w:rPr>
          <w:bCs/>
        </w:rPr>
        <w:t xml:space="preserve"> </w:t>
      </w:r>
      <w:proofErr w:type="spellStart"/>
      <w:r w:rsidRPr="00735EA6">
        <w:rPr>
          <w:bCs/>
        </w:rPr>
        <w:t>Hofpoort</w:t>
      </w:r>
      <w:proofErr w:type="spellEnd"/>
      <w:r w:rsidRPr="00735EA6">
        <w:rPr>
          <w:bCs/>
        </w:rPr>
        <w:t xml:space="preserve"> Ziekenhuis</w:t>
      </w:r>
      <w:r>
        <w:rPr>
          <w:bCs/>
        </w:rPr>
        <w:t xml:space="preserve"> te sluiten keur ik af. Als inwoner ben en voel ik me op geen enkele wijze betrokken bij de besluitvorming</w:t>
      </w:r>
      <w:r w:rsidR="004576B5">
        <w:rPr>
          <w:bCs/>
        </w:rPr>
        <w:t xml:space="preserve">. Niet als klant van de Primaire huisartsenposten, niet door vertegenwoordiging van een </w:t>
      </w:r>
      <w:r w:rsidR="00AE17A8">
        <w:rPr>
          <w:bCs/>
        </w:rPr>
        <w:t>cliëntenraad</w:t>
      </w:r>
      <w:r w:rsidR="004576B5">
        <w:rPr>
          <w:bCs/>
        </w:rPr>
        <w:t xml:space="preserve"> of vanuit de lokale politiek en ook niet als klant vanuit mijn zorgverzekering.</w:t>
      </w:r>
      <w:r w:rsidR="00F2198C">
        <w:rPr>
          <w:bCs/>
        </w:rPr>
        <w:t xml:space="preserve"> Het gaat om een verzorgingsgeb</w:t>
      </w:r>
      <w:r w:rsidR="00AE17A8">
        <w:rPr>
          <w:bCs/>
        </w:rPr>
        <w:t>i</w:t>
      </w:r>
      <w:r w:rsidR="00F2198C">
        <w:rPr>
          <w:bCs/>
        </w:rPr>
        <w:t>e</w:t>
      </w:r>
      <w:r w:rsidR="00AE17A8">
        <w:rPr>
          <w:bCs/>
        </w:rPr>
        <w:t>d van 100.000 mensen.</w:t>
      </w:r>
    </w:p>
    <w:p w14:paraId="5F938FE8" w14:textId="77777777" w:rsidR="004576B5" w:rsidRDefault="004576B5" w:rsidP="00735EA6">
      <w:pPr>
        <w:rPr>
          <w:bCs/>
        </w:rPr>
      </w:pPr>
    </w:p>
    <w:p w14:paraId="3B049458" w14:textId="1C0F7401" w:rsidR="00AE17A8" w:rsidRPr="00AE17A8" w:rsidRDefault="52EB014B" w:rsidP="00AE17A8">
      <w:r>
        <w:t>Het wordt dolen op donkere en ongelukkige tijdstippen.</w:t>
      </w:r>
      <w:r w:rsidRPr="52EB014B">
        <w:rPr>
          <w:b/>
          <w:bCs/>
        </w:rPr>
        <w:t xml:space="preserve"> </w:t>
      </w:r>
      <w:r>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Default="004576B5" w:rsidP="00735EA6"/>
    <w:p w14:paraId="2D02C1ED" w14:textId="657B9DB9" w:rsidR="00AE17A8" w:rsidRDefault="52EB014B" w:rsidP="00735EA6">
      <w:r>
        <w:t xml:space="preserve">Met de fusie van het </w:t>
      </w:r>
      <w:proofErr w:type="spellStart"/>
      <w:r>
        <w:t>Hofpoort</w:t>
      </w:r>
      <w:proofErr w:type="spellEnd"/>
      <w:r>
        <w:t xml:space="preserve"> is de zorg in Woerden aan een domino-effect begonnen. De eerste steen is gevallen en stuk voor stuk vallen de volgende dominosteentjes om. Dit moe</w:t>
      </w:r>
      <w:r w:rsidR="00B3075D">
        <w:t xml:space="preserve">t een halt toegeroepen worden. </w:t>
      </w:r>
      <w:r>
        <w:t>Keer op keer, stap voor stap worden er, zonder ons erbij te betrekken, voor en ov</w:t>
      </w:r>
      <w:r w:rsidR="00B3075D">
        <w:t xml:space="preserve">er ons besluiten genomen </w:t>
      </w:r>
      <w:r>
        <w:t>die gezondheidszorg voor Woerden en omgeving en daarmee ons</w:t>
      </w:r>
      <w:r w:rsidR="00B3075D">
        <w:t>, de</w:t>
      </w:r>
      <w:r>
        <w:t xml:space="preserve"> premiebetalers bijzonder schaden. </w:t>
      </w:r>
    </w:p>
    <w:p w14:paraId="52BCAAC7" w14:textId="77777777" w:rsidR="00B3075D" w:rsidRDefault="00B3075D" w:rsidP="00735EA6"/>
    <w:p w14:paraId="5DD66EF2" w14:textId="5E312D1A" w:rsidR="00AE17A8" w:rsidRDefault="52EB014B" w:rsidP="00735EA6">
      <w:r>
        <w:t>Ik verzoek u om uw besluit te herroepen en samen met de inwoners van Woerden en omgeving, uw klanten, op te trekken. Het kan toch niet zo zijn dat anno 2017 dit soort besluiten zonder betrokkenheid van de samenleving genomen worden.</w:t>
      </w:r>
    </w:p>
    <w:p w14:paraId="066B2F8E" w14:textId="77777777" w:rsidR="00AE17A8" w:rsidRDefault="00AE17A8" w:rsidP="00735EA6"/>
    <w:p w14:paraId="02023693" w14:textId="3777EEEE" w:rsidR="00AE17A8" w:rsidRPr="00735EA6" w:rsidRDefault="00AE17A8" w:rsidP="00735EA6">
      <w:r>
        <w:t>Uw antwoord zie ik met belangstelling tegemoet.</w:t>
      </w:r>
    </w:p>
    <w:sectPr w:rsidR="00AE17A8" w:rsidRPr="00735EA6" w:rsidSect="0091240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5AB9" w14:textId="77777777" w:rsidR="00E05E35" w:rsidRDefault="00E05E35" w:rsidP="00BD5B82">
      <w:r>
        <w:separator/>
      </w:r>
    </w:p>
  </w:endnote>
  <w:endnote w:type="continuationSeparator" w:id="0">
    <w:p w14:paraId="5FC92A43" w14:textId="77777777" w:rsidR="00E05E35" w:rsidRDefault="00E05E35"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2EE5B" w14:textId="77777777" w:rsidR="00E05E35" w:rsidRDefault="00E05E35" w:rsidP="00BD5B82">
      <w:r>
        <w:separator/>
      </w:r>
    </w:p>
  </w:footnote>
  <w:footnote w:type="continuationSeparator" w:id="0">
    <w:p w14:paraId="5A94E89F" w14:textId="77777777" w:rsidR="00E05E35" w:rsidRDefault="00E05E35"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871E0"/>
    <w:rsid w:val="001B0665"/>
    <w:rsid w:val="001D7FEA"/>
    <w:rsid w:val="001E4262"/>
    <w:rsid w:val="001F3CCB"/>
    <w:rsid w:val="002E0125"/>
    <w:rsid w:val="00301E38"/>
    <w:rsid w:val="0035107C"/>
    <w:rsid w:val="00431A6E"/>
    <w:rsid w:val="004576B5"/>
    <w:rsid w:val="00541971"/>
    <w:rsid w:val="00565521"/>
    <w:rsid w:val="005B5541"/>
    <w:rsid w:val="006C2041"/>
    <w:rsid w:val="00735EA6"/>
    <w:rsid w:val="00822D24"/>
    <w:rsid w:val="00912407"/>
    <w:rsid w:val="009724E7"/>
    <w:rsid w:val="00AE17A8"/>
    <w:rsid w:val="00B3075D"/>
    <w:rsid w:val="00BD5B82"/>
    <w:rsid w:val="00E05E35"/>
    <w:rsid w:val="00F2198C"/>
    <w:rsid w:val="00FE656C"/>
    <w:rsid w:val="52EB014B"/>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primair-hap.nl/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1595</Characters>
  <Application>Microsoft Macintosh Word</Application>
  <DocSecurity>0</DocSecurity>
  <Lines>13</Lines>
  <Paragraphs>3</Paragraphs>
  <ScaleCrop>false</ScaleCrop>
  <Manager/>
  <Company/>
  <LinksUpToDate>false</LinksUpToDate>
  <CharactersWithSpaces>1881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2017-05-21T16:39:00Z</dcterms:created>
  <dcterms:modified xsi:type="dcterms:W3CDTF">2017-05-21T16:39:00Z</dcterms:modified>
  <cp:category/>
</cp:coreProperties>
</file>