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74B9A" w14:textId="77777777" w:rsidR="00063DFC" w:rsidRDefault="00063DFC" w:rsidP="00063DFC">
      <w:pPr>
        <w:rPr>
          <w:bCs/>
          <w:color w:val="000000" w:themeColor="text1"/>
          <w:lang w:val="en-US"/>
        </w:rPr>
      </w:pPr>
      <w:r>
        <w:rPr>
          <w:bCs/>
          <w:color w:val="000000" w:themeColor="text1"/>
          <w:lang w:val="en-US"/>
        </w:rPr>
        <w:t>50Plus</w:t>
      </w:r>
    </w:p>
    <w:p w14:paraId="36B3FC26" w14:textId="2776BF2B" w:rsidR="00063DFC" w:rsidRPr="00063DFC" w:rsidRDefault="00063DFC" w:rsidP="00063DFC">
      <w:pPr>
        <w:rPr>
          <w:bCs/>
          <w:color w:val="000000" w:themeColor="text1"/>
          <w:lang w:val="en-US"/>
        </w:rPr>
      </w:pPr>
      <w:proofErr w:type="spellStart"/>
      <w:r w:rsidRPr="00063DFC">
        <w:rPr>
          <w:bCs/>
          <w:color w:val="000000" w:themeColor="text1"/>
          <w:lang w:val="en-US"/>
        </w:rPr>
        <w:t>Léonie</w:t>
      </w:r>
      <w:proofErr w:type="spellEnd"/>
      <w:r w:rsidRPr="00063DFC">
        <w:rPr>
          <w:bCs/>
          <w:color w:val="000000" w:themeColor="text1"/>
          <w:lang w:val="en-US"/>
        </w:rPr>
        <w:t xml:space="preserve"> </w:t>
      </w:r>
      <w:proofErr w:type="spellStart"/>
      <w:r w:rsidRPr="00063DFC">
        <w:rPr>
          <w:bCs/>
          <w:color w:val="000000" w:themeColor="text1"/>
          <w:lang w:val="en-US"/>
        </w:rPr>
        <w:t>Sazias</w:t>
      </w:r>
      <w:proofErr w:type="spellEnd"/>
    </w:p>
    <w:p w14:paraId="3791E879" w14:textId="3A0D5F16" w:rsidR="00A95B27" w:rsidRPr="006319AC" w:rsidRDefault="00A95B27" w:rsidP="00A95B27">
      <w:pPr>
        <w:rPr>
          <w:bCs/>
          <w:color w:val="000000" w:themeColor="text1"/>
          <w:lang w:val="en-US"/>
        </w:rPr>
      </w:pPr>
      <w:r w:rsidRPr="00151C5C">
        <w:rPr>
          <w:bCs/>
          <w:color w:val="000000" w:themeColor="text1"/>
          <w:lang w:val="en-US"/>
        </w:rPr>
        <w:t>Per Email:</w:t>
      </w:r>
      <w:r w:rsidR="006319AC" w:rsidRPr="006319AC">
        <w:rPr>
          <w:bCs/>
          <w:color w:val="000000" w:themeColor="text1"/>
          <w:lang w:val="en-US"/>
        </w:rPr>
        <w:t xml:space="preserve"> </w:t>
      </w:r>
      <w:hyperlink r:id="rId6" w:history="1">
        <w:r w:rsidR="00063DFC" w:rsidRPr="00063DFC">
          <w:rPr>
            <w:rStyle w:val="Hyperlink"/>
            <w:bCs/>
            <w:lang w:val="en-US"/>
          </w:rPr>
          <w:t>l.sazias@tweedekamer.nl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1A89666D" w:rsidR="00735EA6" w:rsidRDefault="00735EA6" w:rsidP="00822D24">
      <w:r>
        <w:t xml:space="preserve">Geachte </w:t>
      </w:r>
      <w:r w:rsidR="006319AC">
        <w:t xml:space="preserve">mevrouw </w:t>
      </w:r>
      <w:proofErr w:type="spellStart"/>
      <w:r w:rsidR="00063DFC">
        <w:t>Sazias</w:t>
      </w:r>
      <w:proofErr w:type="spellEnd"/>
      <w:r w:rsidR="0054276E">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w:t>
      </w:r>
      <w:bookmarkStart w:id="0" w:name="_GoBack"/>
      <w:bookmarkEnd w:id="0"/>
      <w:r w:rsidR="004576B5" w:rsidRPr="00E27276">
        <w:rPr>
          <w:bCs/>
          <w:color w:val="000000" w:themeColor="text1"/>
        </w:rPr>
        <w:t xml:space="preserve">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F512C" w14:textId="77777777" w:rsidR="00B94746" w:rsidRDefault="00B94746" w:rsidP="00BD5B82">
      <w:r>
        <w:separator/>
      </w:r>
    </w:p>
  </w:endnote>
  <w:endnote w:type="continuationSeparator" w:id="0">
    <w:p w14:paraId="2C11A21C" w14:textId="77777777" w:rsidR="00B94746" w:rsidRDefault="00B94746"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A913" w14:textId="77777777" w:rsidR="00B94746" w:rsidRDefault="00B94746" w:rsidP="00BD5B82">
      <w:r>
        <w:separator/>
      </w:r>
    </w:p>
  </w:footnote>
  <w:footnote w:type="continuationSeparator" w:id="0">
    <w:p w14:paraId="62A9ADDB" w14:textId="77777777" w:rsidR="00B94746" w:rsidRDefault="00B94746"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63DFC"/>
    <w:rsid w:val="000E7A4F"/>
    <w:rsid w:val="00151C5C"/>
    <w:rsid w:val="001D7FEA"/>
    <w:rsid w:val="001F3CCB"/>
    <w:rsid w:val="002F6DEE"/>
    <w:rsid w:val="00301E38"/>
    <w:rsid w:val="00333100"/>
    <w:rsid w:val="003743C2"/>
    <w:rsid w:val="003805A8"/>
    <w:rsid w:val="003A2F04"/>
    <w:rsid w:val="003A7DF4"/>
    <w:rsid w:val="00451798"/>
    <w:rsid w:val="004576B5"/>
    <w:rsid w:val="00541971"/>
    <w:rsid w:val="0054276E"/>
    <w:rsid w:val="005505FE"/>
    <w:rsid w:val="00565521"/>
    <w:rsid w:val="005B5541"/>
    <w:rsid w:val="006319AC"/>
    <w:rsid w:val="0069546A"/>
    <w:rsid w:val="00735EA6"/>
    <w:rsid w:val="007A6A17"/>
    <w:rsid w:val="007F02B6"/>
    <w:rsid w:val="00822D24"/>
    <w:rsid w:val="008A59C2"/>
    <w:rsid w:val="00912407"/>
    <w:rsid w:val="009724E7"/>
    <w:rsid w:val="009D0293"/>
    <w:rsid w:val="00A62F33"/>
    <w:rsid w:val="00A95B27"/>
    <w:rsid w:val="00AE17A8"/>
    <w:rsid w:val="00B94746"/>
    <w:rsid w:val="00BD5B82"/>
    <w:rsid w:val="00CB1904"/>
    <w:rsid w:val="00CE1F07"/>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85469777">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375391089">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83607392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403676028">
      <w:bodyDiv w:val="1"/>
      <w:marLeft w:val="0"/>
      <w:marRight w:val="0"/>
      <w:marTop w:val="0"/>
      <w:marBottom w:val="0"/>
      <w:divBdr>
        <w:top w:val="none" w:sz="0" w:space="0" w:color="auto"/>
        <w:left w:val="none" w:sz="0" w:space="0" w:color="auto"/>
        <w:bottom w:val="none" w:sz="0" w:space="0" w:color="auto"/>
        <w:right w:val="none" w:sz="0" w:space="0" w:color="auto"/>
      </w:divBdr>
    </w:div>
    <w:div w:id="1425029632">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l.sazias@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1781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2017-05-21T18:47:00Z</dcterms:created>
  <dcterms:modified xsi:type="dcterms:W3CDTF">2017-05-21T18:47:00Z</dcterms:modified>
  <cp:category/>
</cp:coreProperties>
</file>