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C556E" w14:textId="77777777" w:rsidR="00CE1F07" w:rsidRPr="00CE1F07" w:rsidRDefault="00CE1F07" w:rsidP="00CE1F07">
      <w:pPr>
        <w:rPr>
          <w:bCs/>
          <w:color w:val="000000" w:themeColor="text1"/>
          <w:lang w:val="en-US"/>
        </w:rPr>
      </w:pPr>
      <w:r w:rsidRPr="00CE1F07">
        <w:rPr>
          <w:bCs/>
          <w:color w:val="000000" w:themeColor="text1"/>
          <w:lang w:val="en-US"/>
        </w:rPr>
        <w:t>CDA</w:t>
      </w:r>
    </w:p>
    <w:p w14:paraId="11106424" w14:textId="06D11CA1" w:rsidR="00CE1F07" w:rsidRPr="00CE1F07" w:rsidRDefault="00CE1F07" w:rsidP="00CE1F07">
      <w:pPr>
        <w:rPr>
          <w:bCs/>
          <w:color w:val="000000" w:themeColor="text1"/>
          <w:lang w:val="en-US"/>
        </w:rPr>
      </w:pPr>
      <w:r w:rsidRPr="00CE1F07">
        <w:rPr>
          <w:bCs/>
          <w:color w:val="000000" w:themeColor="text1"/>
          <w:lang w:val="en-US"/>
        </w:rPr>
        <w:t xml:space="preserve">Mona Keijzer </w:t>
      </w:r>
    </w:p>
    <w:p w14:paraId="3791E879" w14:textId="0F497233" w:rsidR="00A95B27" w:rsidRPr="00A95B27" w:rsidRDefault="00A95B27" w:rsidP="00A95B27">
      <w:pPr>
        <w:rPr>
          <w:bCs/>
          <w:color w:val="FF0000"/>
          <w:lang w:val="en-US"/>
        </w:rPr>
      </w:pPr>
      <w:r w:rsidRPr="00151C5C">
        <w:rPr>
          <w:bCs/>
          <w:color w:val="000000" w:themeColor="text1"/>
          <w:lang w:val="en-US"/>
        </w:rPr>
        <w:t>Per Email:</w:t>
      </w:r>
      <w:r w:rsidR="008A59C2" w:rsidRPr="00151C5C">
        <w:rPr>
          <w:bCs/>
          <w:color w:val="000000" w:themeColor="text1"/>
          <w:lang w:val="en-US"/>
        </w:rPr>
        <w:t xml:space="preserve"> </w:t>
      </w:r>
      <w:hyperlink r:id="rId6" w:history="1">
        <w:r w:rsidR="00CE1F07" w:rsidRPr="00CE1F07">
          <w:rPr>
            <w:rStyle w:val="Hyperlink"/>
            <w:bCs/>
            <w:lang w:val="en-US"/>
          </w:rPr>
          <w:t>m.keijzer@tweedekamer.nl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1C46BDF2" w:rsidR="00735EA6" w:rsidRDefault="00735EA6" w:rsidP="00822D24">
      <w:r>
        <w:t xml:space="preserve">Geachte </w:t>
      </w:r>
      <w:r w:rsidR="00A95B27">
        <w:t xml:space="preserve">mevrouw </w:t>
      </w:r>
      <w:r w:rsidR="002F6DEE">
        <w:t>Keijzer</w:t>
      </w:r>
      <w:bookmarkStart w:id="0" w:name="_GoBack"/>
      <w:bookmarkEnd w:id="0"/>
      <w:r w:rsidR="00A95B27">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Huisartsenpost (HAP) in Woerden en de Spoedeisende Hulp (SEH) in het Zuwe Hofpoort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Hofpoort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D7EC" w14:textId="77777777" w:rsidR="009374B5" w:rsidRDefault="009374B5" w:rsidP="00BD5B82">
      <w:r>
        <w:separator/>
      </w:r>
    </w:p>
  </w:endnote>
  <w:endnote w:type="continuationSeparator" w:id="0">
    <w:p w14:paraId="1C4F4D47" w14:textId="77777777" w:rsidR="009374B5" w:rsidRDefault="009374B5"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04D0B" w14:textId="77777777" w:rsidR="009374B5" w:rsidRDefault="009374B5" w:rsidP="00BD5B82">
      <w:r>
        <w:separator/>
      </w:r>
    </w:p>
  </w:footnote>
  <w:footnote w:type="continuationSeparator" w:id="0">
    <w:p w14:paraId="4B9A19EF" w14:textId="77777777" w:rsidR="009374B5" w:rsidRDefault="009374B5"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E7A4F"/>
    <w:rsid w:val="00151C5C"/>
    <w:rsid w:val="001D7FEA"/>
    <w:rsid w:val="001F3CCB"/>
    <w:rsid w:val="002F6DEE"/>
    <w:rsid w:val="00301E38"/>
    <w:rsid w:val="00333100"/>
    <w:rsid w:val="003805A8"/>
    <w:rsid w:val="003A2F04"/>
    <w:rsid w:val="003A7DF4"/>
    <w:rsid w:val="00451798"/>
    <w:rsid w:val="004576B5"/>
    <w:rsid w:val="00541971"/>
    <w:rsid w:val="005505FE"/>
    <w:rsid w:val="00565521"/>
    <w:rsid w:val="005B5541"/>
    <w:rsid w:val="0069546A"/>
    <w:rsid w:val="00735EA6"/>
    <w:rsid w:val="007F02B6"/>
    <w:rsid w:val="00822D24"/>
    <w:rsid w:val="008A59C2"/>
    <w:rsid w:val="00912407"/>
    <w:rsid w:val="009374B5"/>
    <w:rsid w:val="009724E7"/>
    <w:rsid w:val="009D0293"/>
    <w:rsid w:val="00A62F33"/>
    <w:rsid w:val="00A95B27"/>
    <w:rsid w:val="00AE17A8"/>
    <w:rsid w:val="00BD5B82"/>
    <w:rsid w:val="00CB1904"/>
    <w:rsid w:val="00CE1F07"/>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keijzer@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1781</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3</cp:revision>
  <dcterms:created xsi:type="dcterms:W3CDTF">2017-05-21T18:42:00Z</dcterms:created>
  <dcterms:modified xsi:type="dcterms:W3CDTF">2017-05-21T18:42:00Z</dcterms:modified>
  <cp:category/>
</cp:coreProperties>
</file>