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47764" w14:textId="77777777" w:rsidR="003743C2" w:rsidRDefault="003743C2" w:rsidP="003743C2">
      <w:pPr>
        <w:rPr>
          <w:bCs/>
          <w:color w:val="000000" w:themeColor="text1"/>
        </w:rPr>
      </w:pPr>
      <w:r>
        <w:rPr>
          <w:bCs/>
          <w:color w:val="000000" w:themeColor="text1"/>
        </w:rPr>
        <w:t>Denk</w:t>
      </w:r>
    </w:p>
    <w:p w14:paraId="673BC6A3" w14:textId="703D1EA0" w:rsidR="003743C2" w:rsidRPr="003743C2" w:rsidRDefault="003743C2" w:rsidP="003743C2">
      <w:pPr>
        <w:rPr>
          <w:bCs/>
          <w:color w:val="000000" w:themeColor="text1"/>
        </w:rPr>
      </w:pPr>
      <w:proofErr w:type="spellStart"/>
      <w:r w:rsidRPr="003743C2">
        <w:rPr>
          <w:bCs/>
          <w:color w:val="000000" w:themeColor="text1"/>
        </w:rPr>
        <w:t>Tunahan</w:t>
      </w:r>
      <w:proofErr w:type="spellEnd"/>
      <w:r w:rsidRPr="003743C2">
        <w:rPr>
          <w:bCs/>
          <w:color w:val="000000" w:themeColor="text1"/>
        </w:rPr>
        <w:t xml:space="preserve"> </w:t>
      </w:r>
      <w:proofErr w:type="spellStart"/>
      <w:r w:rsidRPr="003743C2">
        <w:rPr>
          <w:bCs/>
          <w:color w:val="000000" w:themeColor="text1"/>
        </w:rPr>
        <w:t>Kuzu</w:t>
      </w:r>
      <w:proofErr w:type="spellEnd"/>
    </w:p>
    <w:p w14:paraId="3791E879" w14:textId="041E4503" w:rsidR="00A95B27" w:rsidRPr="00A95B27" w:rsidRDefault="00A95B27" w:rsidP="00A95B27">
      <w:pPr>
        <w:rPr>
          <w:bCs/>
          <w:color w:val="FF0000"/>
          <w:lang w:val="en-US"/>
        </w:rPr>
      </w:pPr>
      <w:r w:rsidRPr="00151C5C">
        <w:rPr>
          <w:bCs/>
          <w:color w:val="000000" w:themeColor="text1"/>
          <w:lang w:val="en-US"/>
        </w:rPr>
        <w:t>Per Email:</w:t>
      </w:r>
      <w:r w:rsidR="008A59C2" w:rsidRPr="00151C5C">
        <w:rPr>
          <w:bCs/>
          <w:color w:val="000000" w:themeColor="text1"/>
          <w:lang w:val="en-US"/>
        </w:rPr>
        <w:t xml:space="preserve"> </w:t>
      </w:r>
      <w:hyperlink r:id="rId6" w:history="1">
        <w:r w:rsidR="003743C2" w:rsidRPr="003743C2">
          <w:rPr>
            <w:rStyle w:val="Hyperlink"/>
            <w:bCs/>
            <w:lang w:val="en-US"/>
          </w:rPr>
          <w:t>t.kuzu@tweedekamer.nl</w:t>
        </w:r>
      </w:hyperlink>
    </w:p>
    <w:p w14:paraId="23FA7708" w14:textId="60624046" w:rsidR="005505FE" w:rsidRPr="00A95B27" w:rsidRDefault="005505FE" w:rsidP="005505FE">
      <w:pPr>
        <w:rPr>
          <w:bCs/>
          <w:color w:val="FF0000"/>
          <w:lang w:val="en-US"/>
        </w:rPr>
      </w:pPr>
    </w:p>
    <w:p w14:paraId="01DB5E3C" w14:textId="77777777" w:rsidR="00822D24" w:rsidRPr="00A95B27" w:rsidRDefault="00822D24">
      <w:pPr>
        <w:rPr>
          <w:lang w:val="en-US"/>
        </w:rPr>
      </w:pPr>
    </w:p>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11E43503" w:rsidR="00735EA6" w:rsidRDefault="00735EA6" w:rsidP="00822D24">
      <w:r>
        <w:t xml:space="preserve">Geachte </w:t>
      </w:r>
      <w:r w:rsidR="003743C2">
        <w:t>heer Kuzu</w:t>
      </w:r>
      <w:bookmarkStart w:id="0" w:name="_GoBack"/>
      <w:bookmarkEnd w:id="0"/>
      <w:r w:rsidR="0054276E">
        <w:t>,</w:t>
      </w:r>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 xml:space="preserve">Huisartsenpost (HAP) in Woerden en de Spoedeisende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944E" w14:textId="77777777" w:rsidR="00BA6F89" w:rsidRDefault="00BA6F89" w:rsidP="00BD5B82">
      <w:r>
        <w:separator/>
      </w:r>
    </w:p>
  </w:endnote>
  <w:endnote w:type="continuationSeparator" w:id="0">
    <w:p w14:paraId="1D57A5A6" w14:textId="77777777" w:rsidR="00BA6F89" w:rsidRDefault="00BA6F89"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0E07C" w14:textId="77777777" w:rsidR="00BA6F89" w:rsidRDefault="00BA6F89" w:rsidP="00BD5B82">
      <w:r>
        <w:separator/>
      </w:r>
    </w:p>
  </w:footnote>
  <w:footnote w:type="continuationSeparator" w:id="0">
    <w:p w14:paraId="1BB3B259" w14:textId="77777777" w:rsidR="00BA6F89" w:rsidRDefault="00BA6F89"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25C0F"/>
    <w:rsid w:val="000E7A4F"/>
    <w:rsid w:val="00151C5C"/>
    <w:rsid w:val="001D7FEA"/>
    <w:rsid w:val="001F3CCB"/>
    <w:rsid w:val="002F6DEE"/>
    <w:rsid w:val="00301E38"/>
    <w:rsid w:val="00333100"/>
    <w:rsid w:val="003743C2"/>
    <w:rsid w:val="003805A8"/>
    <w:rsid w:val="003A2F04"/>
    <w:rsid w:val="003A7DF4"/>
    <w:rsid w:val="00451798"/>
    <w:rsid w:val="004576B5"/>
    <w:rsid w:val="00541971"/>
    <w:rsid w:val="0054276E"/>
    <w:rsid w:val="005505FE"/>
    <w:rsid w:val="00565521"/>
    <w:rsid w:val="005B5541"/>
    <w:rsid w:val="0069546A"/>
    <w:rsid w:val="00735EA6"/>
    <w:rsid w:val="007F02B6"/>
    <w:rsid w:val="00822D24"/>
    <w:rsid w:val="008A59C2"/>
    <w:rsid w:val="00912407"/>
    <w:rsid w:val="009724E7"/>
    <w:rsid w:val="009D0293"/>
    <w:rsid w:val="00A62F33"/>
    <w:rsid w:val="00A95B27"/>
    <w:rsid w:val="00AE17A8"/>
    <w:rsid w:val="00BA6F89"/>
    <w:rsid w:val="00BD5B82"/>
    <w:rsid w:val="00CB1904"/>
    <w:rsid w:val="00CE1F07"/>
    <w:rsid w:val="00DD0E54"/>
    <w:rsid w:val="00E27276"/>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 w:type="paragraph" w:customStyle="1" w:styleId="p1">
    <w:name w:val="p1"/>
    <w:basedOn w:val="Standaard"/>
    <w:rsid w:val="00025C0F"/>
    <w:rPr>
      <w:rFonts w:ascii="Helvetica Neue" w:hAnsi="Helvetica Neue" w:cs="Times New Roman"/>
      <w:color w:val="E4AF0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375391089">
      <w:bodyDiv w:val="1"/>
      <w:marLeft w:val="0"/>
      <w:marRight w:val="0"/>
      <w:marTop w:val="0"/>
      <w:marBottom w:val="0"/>
      <w:divBdr>
        <w:top w:val="none" w:sz="0" w:space="0" w:color="auto"/>
        <w:left w:val="none" w:sz="0" w:space="0" w:color="auto"/>
        <w:bottom w:val="none" w:sz="0" w:space="0" w:color="auto"/>
        <w:right w:val="none" w:sz="0" w:space="0" w:color="auto"/>
      </w:divBdr>
    </w:div>
    <w:div w:id="442699563">
      <w:bodyDiv w:val="1"/>
      <w:marLeft w:val="0"/>
      <w:marRight w:val="0"/>
      <w:marTop w:val="0"/>
      <w:marBottom w:val="0"/>
      <w:divBdr>
        <w:top w:val="none" w:sz="0" w:space="0" w:color="auto"/>
        <w:left w:val="none" w:sz="0" w:space="0" w:color="auto"/>
        <w:bottom w:val="none" w:sz="0" w:space="0" w:color="auto"/>
        <w:right w:val="none" w:sz="0" w:space="0" w:color="auto"/>
      </w:divBdr>
    </w:div>
    <w:div w:id="625816781">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836073922">
      <w:bodyDiv w:val="1"/>
      <w:marLeft w:val="0"/>
      <w:marRight w:val="0"/>
      <w:marTop w:val="0"/>
      <w:marBottom w:val="0"/>
      <w:divBdr>
        <w:top w:val="none" w:sz="0" w:space="0" w:color="auto"/>
        <w:left w:val="none" w:sz="0" w:space="0" w:color="auto"/>
        <w:bottom w:val="none" w:sz="0" w:space="0" w:color="auto"/>
        <w:right w:val="none" w:sz="0" w:space="0" w:color="auto"/>
      </w:divBdr>
    </w:div>
    <w:div w:id="1055200054">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383797027">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kuzu@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1771</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2017-05-21T18:44:00Z</dcterms:created>
  <dcterms:modified xsi:type="dcterms:W3CDTF">2017-05-21T18:44:00Z</dcterms:modified>
  <cp:category/>
</cp:coreProperties>
</file>