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05EB" w14:textId="77777777" w:rsidR="006319AC" w:rsidRDefault="006319AC" w:rsidP="006319AC">
      <w:pPr>
        <w:rPr>
          <w:bCs/>
          <w:color w:val="000000" w:themeColor="text1"/>
        </w:rPr>
      </w:pPr>
      <w:proofErr w:type="spellStart"/>
      <w:r>
        <w:rPr>
          <w:bCs/>
          <w:color w:val="000000" w:themeColor="text1"/>
        </w:rPr>
        <w:t>Groenlinks</w:t>
      </w:r>
      <w:proofErr w:type="spellEnd"/>
    </w:p>
    <w:p w14:paraId="044CFB0A" w14:textId="77777777" w:rsidR="006319AC" w:rsidRPr="006319AC" w:rsidRDefault="006319AC" w:rsidP="00A95B27">
      <w:pPr>
        <w:rPr>
          <w:bCs/>
          <w:color w:val="000000" w:themeColor="text1"/>
          <w:lang w:val="en-US"/>
        </w:rPr>
      </w:pPr>
      <w:r w:rsidRPr="006319AC">
        <w:rPr>
          <w:bCs/>
          <w:color w:val="000000" w:themeColor="text1"/>
          <w:lang w:val="en-US"/>
        </w:rPr>
        <w:t xml:space="preserve">Corinne </w:t>
      </w:r>
      <w:proofErr w:type="spellStart"/>
      <w:r w:rsidRPr="006319AC">
        <w:rPr>
          <w:bCs/>
          <w:color w:val="000000" w:themeColor="text1"/>
          <w:lang w:val="en-US"/>
        </w:rPr>
        <w:t>Ellemeet</w:t>
      </w:r>
      <w:proofErr w:type="spellEnd"/>
    </w:p>
    <w:p w14:paraId="3791E879" w14:textId="1847529A" w:rsidR="00A95B27" w:rsidRPr="006319AC" w:rsidRDefault="00A95B27" w:rsidP="00A95B27">
      <w:pPr>
        <w:rPr>
          <w:bCs/>
          <w:color w:val="000000" w:themeColor="text1"/>
          <w:lang w:val="en-US"/>
        </w:rPr>
      </w:pPr>
      <w:r w:rsidRPr="00151C5C">
        <w:rPr>
          <w:bCs/>
          <w:color w:val="000000" w:themeColor="text1"/>
          <w:lang w:val="en-US"/>
        </w:rPr>
        <w:t>Per Email:</w:t>
      </w:r>
      <w:r w:rsidR="006319AC" w:rsidRPr="006319AC">
        <w:rPr>
          <w:bCs/>
          <w:color w:val="000000" w:themeColor="text1"/>
          <w:lang w:val="en-US"/>
        </w:rPr>
        <w:t xml:space="preserve"> </w:t>
      </w:r>
      <w:hyperlink r:id="rId6" w:history="1">
        <w:r w:rsidR="006319AC" w:rsidRPr="006319AC">
          <w:rPr>
            <w:rStyle w:val="Hyperlink"/>
            <w:bCs/>
            <w:lang w:val="en-US"/>
          </w:rPr>
          <w:t>c.ellemeet@tweedekamer.nl</w:t>
        </w:r>
      </w:hyperlink>
    </w:p>
    <w:p w14:paraId="23FA7708" w14:textId="60624046" w:rsidR="005505FE" w:rsidRPr="00A95B27" w:rsidRDefault="005505FE" w:rsidP="005505FE">
      <w:pPr>
        <w:rPr>
          <w:bCs/>
          <w:color w:val="FF0000"/>
          <w:lang w:val="en-US"/>
        </w:rPr>
      </w:pPr>
    </w:p>
    <w:p w14:paraId="01DB5E3C" w14:textId="77777777" w:rsidR="00822D24" w:rsidRPr="00A95B27" w:rsidRDefault="00822D24">
      <w:pPr>
        <w:rPr>
          <w:lang w:val="en-US"/>
        </w:rPr>
      </w:pPr>
    </w:p>
    <w:p w14:paraId="57BADF97" w14:textId="77777777" w:rsidR="00822D24" w:rsidRDefault="00822D24" w:rsidP="00822D24">
      <w:pPr>
        <w:jc w:val="right"/>
      </w:pPr>
      <w:r>
        <w:t>Woerden, 22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2D43A17E" w:rsidR="00735EA6" w:rsidRDefault="00735EA6" w:rsidP="00822D24">
      <w:r>
        <w:t xml:space="preserve">Geachte </w:t>
      </w:r>
      <w:r w:rsidR="006319AC">
        <w:t>mevrouw Ellemeet</w:t>
      </w:r>
      <w:bookmarkStart w:id="0" w:name="_GoBack"/>
      <w:bookmarkEnd w:id="0"/>
      <w:r w:rsidR="0054276E">
        <w:t>,</w:t>
      </w:r>
    </w:p>
    <w:p w14:paraId="72B9474B" w14:textId="77777777" w:rsidR="00735EA6" w:rsidRDefault="00735EA6" w:rsidP="00822D24"/>
    <w:p w14:paraId="48F0F92A" w14:textId="503211C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 xml:space="preserve">Huisartsenpost (HAP) in Woerden en de Spoedeisende Hulp (SEH) in het </w:t>
      </w:r>
      <w:proofErr w:type="spellStart"/>
      <w:r w:rsidR="00735EA6" w:rsidRPr="005505FE">
        <w:rPr>
          <w:bCs/>
          <w:color w:val="000000" w:themeColor="text1"/>
        </w:rPr>
        <w:t>Zuwe</w:t>
      </w:r>
      <w:proofErr w:type="spellEnd"/>
      <w:r w:rsidR="00735EA6" w:rsidRPr="005505FE">
        <w:rPr>
          <w:bCs/>
          <w:color w:val="000000" w:themeColor="text1"/>
        </w:rPr>
        <w:t xml:space="preserve"> </w:t>
      </w:r>
      <w:proofErr w:type="spellStart"/>
      <w:r w:rsidR="00735EA6" w:rsidRPr="005505FE">
        <w:rPr>
          <w:bCs/>
          <w:color w:val="000000" w:themeColor="text1"/>
        </w:rPr>
        <w:t>Hofpoort</w:t>
      </w:r>
      <w:proofErr w:type="spellEnd"/>
      <w:r w:rsidR="00735EA6" w:rsidRPr="005505FE">
        <w:rPr>
          <w:bCs/>
          <w:color w:val="000000" w:themeColor="text1"/>
        </w:rPr>
        <w:t xml:space="preserve">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00635B" w:rsidRDefault="004576B5" w:rsidP="00735EA6">
      <w:pPr>
        <w:rPr>
          <w:color w:val="000000" w:themeColor="text1"/>
        </w:rPr>
      </w:pPr>
    </w:p>
    <w:p w14:paraId="72832A82" w14:textId="7EF546A0"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w:t>
      </w:r>
      <w:proofErr w:type="spellStart"/>
      <w:r w:rsidRPr="0000635B">
        <w:rPr>
          <w:color w:val="000000" w:themeColor="text1"/>
        </w:rPr>
        <w:t>Hofpoort</w:t>
      </w:r>
      <w:proofErr w:type="spellEnd"/>
      <w:r w:rsidRPr="0000635B">
        <w:rPr>
          <w:color w:val="000000" w:themeColor="text1"/>
        </w:rPr>
        <w:t xml:space="preserve">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D02C1ED" w14:textId="77777777" w:rsidR="00AE17A8" w:rsidRDefault="00AE17A8" w:rsidP="00735EA6"/>
    <w:p w14:paraId="5DD66EF2" w14:textId="797EEFD4"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9092A" w14:textId="77777777" w:rsidR="00E82D37" w:rsidRDefault="00E82D37" w:rsidP="00BD5B82">
      <w:r>
        <w:separator/>
      </w:r>
    </w:p>
  </w:endnote>
  <w:endnote w:type="continuationSeparator" w:id="0">
    <w:p w14:paraId="17E6EC5D" w14:textId="77777777" w:rsidR="00E82D37" w:rsidRDefault="00E82D37"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5C237" w14:textId="77777777" w:rsidR="00E82D37" w:rsidRDefault="00E82D37" w:rsidP="00BD5B82">
      <w:r>
        <w:separator/>
      </w:r>
    </w:p>
  </w:footnote>
  <w:footnote w:type="continuationSeparator" w:id="0">
    <w:p w14:paraId="240E341E" w14:textId="77777777" w:rsidR="00E82D37" w:rsidRDefault="00E82D37"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25C0F"/>
    <w:rsid w:val="000E7A4F"/>
    <w:rsid w:val="00151C5C"/>
    <w:rsid w:val="001D7FEA"/>
    <w:rsid w:val="001F3CCB"/>
    <w:rsid w:val="002F6DEE"/>
    <w:rsid w:val="00301E38"/>
    <w:rsid w:val="00333100"/>
    <w:rsid w:val="003743C2"/>
    <w:rsid w:val="003805A8"/>
    <w:rsid w:val="003A2F04"/>
    <w:rsid w:val="003A7DF4"/>
    <w:rsid w:val="00451798"/>
    <w:rsid w:val="004576B5"/>
    <w:rsid w:val="00541971"/>
    <w:rsid w:val="0054276E"/>
    <w:rsid w:val="005505FE"/>
    <w:rsid w:val="00565521"/>
    <w:rsid w:val="005B5541"/>
    <w:rsid w:val="006319AC"/>
    <w:rsid w:val="0069546A"/>
    <w:rsid w:val="00735EA6"/>
    <w:rsid w:val="007A6A17"/>
    <w:rsid w:val="007F02B6"/>
    <w:rsid w:val="00822D24"/>
    <w:rsid w:val="008A59C2"/>
    <w:rsid w:val="00912407"/>
    <w:rsid w:val="009724E7"/>
    <w:rsid w:val="009D0293"/>
    <w:rsid w:val="00A62F33"/>
    <w:rsid w:val="00A95B27"/>
    <w:rsid w:val="00AE17A8"/>
    <w:rsid w:val="00BD5B82"/>
    <w:rsid w:val="00CB1904"/>
    <w:rsid w:val="00CE1F07"/>
    <w:rsid w:val="00DD0E54"/>
    <w:rsid w:val="00E27276"/>
    <w:rsid w:val="00E82D37"/>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 w:type="paragraph" w:customStyle="1" w:styleId="p1">
    <w:name w:val="p1"/>
    <w:basedOn w:val="Standaard"/>
    <w:rsid w:val="00025C0F"/>
    <w:rPr>
      <w:rFonts w:ascii="Helvetica Neue" w:hAnsi="Helvetica Neue" w:cs="Times New Roman"/>
      <w:color w:val="E4AF0A"/>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85469777">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375391089">
      <w:bodyDiv w:val="1"/>
      <w:marLeft w:val="0"/>
      <w:marRight w:val="0"/>
      <w:marTop w:val="0"/>
      <w:marBottom w:val="0"/>
      <w:divBdr>
        <w:top w:val="none" w:sz="0" w:space="0" w:color="auto"/>
        <w:left w:val="none" w:sz="0" w:space="0" w:color="auto"/>
        <w:bottom w:val="none" w:sz="0" w:space="0" w:color="auto"/>
        <w:right w:val="none" w:sz="0" w:space="0" w:color="auto"/>
      </w:divBdr>
    </w:div>
    <w:div w:id="442699563">
      <w:bodyDiv w:val="1"/>
      <w:marLeft w:val="0"/>
      <w:marRight w:val="0"/>
      <w:marTop w:val="0"/>
      <w:marBottom w:val="0"/>
      <w:divBdr>
        <w:top w:val="none" w:sz="0" w:space="0" w:color="auto"/>
        <w:left w:val="none" w:sz="0" w:space="0" w:color="auto"/>
        <w:bottom w:val="none" w:sz="0" w:space="0" w:color="auto"/>
        <w:right w:val="none" w:sz="0" w:space="0" w:color="auto"/>
      </w:divBdr>
    </w:div>
    <w:div w:id="625816781">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836073922">
      <w:bodyDiv w:val="1"/>
      <w:marLeft w:val="0"/>
      <w:marRight w:val="0"/>
      <w:marTop w:val="0"/>
      <w:marBottom w:val="0"/>
      <w:divBdr>
        <w:top w:val="none" w:sz="0" w:space="0" w:color="auto"/>
        <w:left w:val="none" w:sz="0" w:space="0" w:color="auto"/>
        <w:bottom w:val="none" w:sz="0" w:space="0" w:color="auto"/>
        <w:right w:val="none" w:sz="0" w:space="0" w:color="auto"/>
      </w:divBdr>
    </w:div>
    <w:div w:id="1055200054">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383797027">
      <w:bodyDiv w:val="1"/>
      <w:marLeft w:val="0"/>
      <w:marRight w:val="0"/>
      <w:marTop w:val="0"/>
      <w:marBottom w:val="0"/>
      <w:divBdr>
        <w:top w:val="none" w:sz="0" w:space="0" w:color="auto"/>
        <w:left w:val="none" w:sz="0" w:space="0" w:color="auto"/>
        <w:bottom w:val="none" w:sz="0" w:space="0" w:color="auto"/>
        <w:right w:val="none" w:sz="0" w:space="0" w:color="auto"/>
      </w:divBdr>
    </w:div>
    <w:div w:id="1425029632">
      <w:bodyDiv w:val="1"/>
      <w:marLeft w:val="0"/>
      <w:marRight w:val="0"/>
      <w:marTop w:val="0"/>
      <w:marBottom w:val="0"/>
      <w:divBdr>
        <w:top w:val="none" w:sz="0" w:space="0" w:color="auto"/>
        <w:left w:val="none" w:sz="0" w:space="0" w:color="auto"/>
        <w:bottom w:val="none" w:sz="0" w:space="0" w:color="auto"/>
        <w:right w:val="none" w:sz="0" w:space="0" w:color="auto"/>
      </w:divBdr>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ellemeet@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1792</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2017-05-21T18:46:00Z</dcterms:created>
  <dcterms:modified xsi:type="dcterms:W3CDTF">2017-05-21T18:46:00Z</dcterms:modified>
  <cp:category/>
</cp:coreProperties>
</file>