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72B11" w14:textId="77777777" w:rsidR="007A6A17" w:rsidRDefault="007A6A17" w:rsidP="007A6A17">
      <w:pPr>
        <w:rPr>
          <w:bCs/>
          <w:color w:val="000000" w:themeColor="text1"/>
        </w:rPr>
      </w:pPr>
      <w:r>
        <w:rPr>
          <w:bCs/>
          <w:color w:val="000000" w:themeColor="text1"/>
        </w:rPr>
        <w:t>PVDA</w:t>
      </w:r>
    </w:p>
    <w:p w14:paraId="673BC6A3" w14:textId="003A0D57" w:rsidR="003743C2" w:rsidRPr="003743C2" w:rsidRDefault="007A6A17" w:rsidP="007A6A17">
      <w:pPr>
        <w:rPr>
          <w:bCs/>
          <w:color w:val="000000" w:themeColor="text1"/>
        </w:rPr>
      </w:pPr>
      <w:r w:rsidRPr="007A6A17">
        <w:rPr>
          <w:bCs/>
          <w:color w:val="000000" w:themeColor="text1"/>
        </w:rPr>
        <w:t>Henk Nijboe</w:t>
      </w:r>
      <w:r>
        <w:rPr>
          <w:bCs/>
          <w:color w:val="000000" w:themeColor="text1"/>
        </w:rPr>
        <w:t>r</w:t>
      </w:r>
    </w:p>
    <w:p w14:paraId="3791E879" w14:textId="2BAE3FA1" w:rsidR="00A95B27" w:rsidRPr="00A95B27" w:rsidRDefault="00A95B27" w:rsidP="00A95B27">
      <w:pPr>
        <w:rPr>
          <w:bCs/>
          <w:color w:val="FF0000"/>
          <w:lang w:val="en-US"/>
        </w:rPr>
      </w:pPr>
      <w:r w:rsidRPr="00151C5C">
        <w:rPr>
          <w:bCs/>
          <w:color w:val="000000" w:themeColor="text1"/>
          <w:lang w:val="en-US"/>
        </w:rPr>
        <w:t>Per Email:</w:t>
      </w:r>
      <w:r w:rsidR="008A59C2" w:rsidRPr="00151C5C">
        <w:rPr>
          <w:bCs/>
          <w:color w:val="000000" w:themeColor="text1"/>
          <w:lang w:val="en-US"/>
        </w:rPr>
        <w:t xml:space="preserve"> </w:t>
      </w:r>
      <w:hyperlink r:id="rId6" w:history="1">
        <w:r w:rsidR="007A6A17" w:rsidRPr="007A6A17">
          <w:rPr>
            <w:rStyle w:val="Hyperlink"/>
            <w:bCs/>
            <w:lang w:val="en-US"/>
          </w:rPr>
          <w:t>h.nijboer@tweedekamer.nl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01CFF35E" w:rsidR="00735EA6" w:rsidRDefault="00735EA6" w:rsidP="00822D24">
      <w:r>
        <w:t xml:space="preserve">Geachte </w:t>
      </w:r>
      <w:r w:rsidR="003743C2">
        <w:t xml:space="preserve">heer </w:t>
      </w:r>
      <w:r w:rsidR="007A6A17">
        <w:t>Nijboer</w:t>
      </w:r>
      <w:r w:rsidR="0054276E">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w:t>
      </w:r>
      <w:bookmarkStart w:id="0" w:name="_GoBack"/>
      <w:bookmarkEnd w:id="0"/>
      <w:r w:rsidRPr="00AE17A8">
        <w:t>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487C" w14:textId="77777777" w:rsidR="00F03781" w:rsidRDefault="00F03781" w:rsidP="00BD5B82">
      <w:r>
        <w:separator/>
      </w:r>
    </w:p>
  </w:endnote>
  <w:endnote w:type="continuationSeparator" w:id="0">
    <w:p w14:paraId="3618BF01" w14:textId="77777777" w:rsidR="00F03781" w:rsidRDefault="00F03781"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9A8A" w14:textId="77777777" w:rsidR="00F03781" w:rsidRDefault="00F03781" w:rsidP="00BD5B82">
      <w:r>
        <w:separator/>
      </w:r>
    </w:p>
  </w:footnote>
  <w:footnote w:type="continuationSeparator" w:id="0">
    <w:p w14:paraId="1C40A825" w14:textId="77777777" w:rsidR="00F03781" w:rsidRDefault="00F03781"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E7A4F"/>
    <w:rsid w:val="00151C5C"/>
    <w:rsid w:val="001D7FEA"/>
    <w:rsid w:val="001F3CCB"/>
    <w:rsid w:val="002F6DEE"/>
    <w:rsid w:val="00301E38"/>
    <w:rsid w:val="00333100"/>
    <w:rsid w:val="003743C2"/>
    <w:rsid w:val="003805A8"/>
    <w:rsid w:val="003A2F04"/>
    <w:rsid w:val="003A7DF4"/>
    <w:rsid w:val="00451798"/>
    <w:rsid w:val="004576B5"/>
    <w:rsid w:val="00541971"/>
    <w:rsid w:val="0054276E"/>
    <w:rsid w:val="005505FE"/>
    <w:rsid w:val="00565521"/>
    <w:rsid w:val="005B5541"/>
    <w:rsid w:val="0069546A"/>
    <w:rsid w:val="00735EA6"/>
    <w:rsid w:val="007A6A17"/>
    <w:rsid w:val="007F02B6"/>
    <w:rsid w:val="00822D24"/>
    <w:rsid w:val="008A59C2"/>
    <w:rsid w:val="00912407"/>
    <w:rsid w:val="009724E7"/>
    <w:rsid w:val="009D0293"/>
    <w:rsid w:val="00A62F33"/>
    <w:rsid w:val="00A95B27"/>
    <w:rsid w:val="00AE17A8"/>
    <w:rsid w:val="00BD5B82"/>
    <w:rsid w:val="00CB1904"/>
    <w:rsid w:val="00CE1F07"/>
    <w:rsid w:val="00DD0E54"/>
    <w:rsid w:val="00E27276"/>
    <w:rsid w:val="00F03781"/>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375391089">
      <w:bodyDiv w:val="1"/>
      <w:marLeft w:val="0"/>
      <w:marRight w:val="0"/>
      <w:marTop w:val="0"/>
      <w:marBottom w:val="0"/>
      <w:divBdr>
        <w:top w:val="none" w:sz="0" w:space="0" w:color="auto"/>
        <w:left w:val="none" w:sz="0" w:space="0" w:color="auto"/>
        <w:bottom w:val="none" w:sz="0" w:space="0" w:color="auto"/>
        <w:right w:val="none" w:sz="0" w:space="0" w:color="auto"/>
      </w:divBdr>
    </w:div>
    <w:div w:id="442699563">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83607392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425029632">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h.nijboer@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1778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2017-05-21T18:45:00Z</dcterms:created>
  <dcterms:modified xsi:type="dcterms:W3CDTF">2017-05-21T18:45:00Z</dcterms:modified>
  <cp:category/>
</cp:coreProperties>
</file>