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45FB" w14:textId="77777777" w:rsidR="008A59C2" w:rsidRDefault="008A59C2" w:rsidP="008A59C2">
      <w:pPr>
        <w:rPr>
          <w:bCs/>
          <w:color w:val="000000" w:themeColor="text1"/>
        </w:rPr>
      </w:pPr>
      <w:r>
        <w:rPr>
          <w:bCs/>
          <w:color w:val="000000" w:themeColor="text1"/>
        </w:rPr>
        <w:t>PVV</w:t>
      </w:r>
    </w:p>
    <w:p w14:paraId="37C77CB0" w14:textId="6335190D" w:rsidR="008A59C2" w:rsidRPr="008A59C2" w:rsidRDefault="008A59C2" w:rsidP="008A59C2">
      <w:pPr>
        <w:rPr>
          <w:bCs/>
          <w:color w:val="000000" w:themeColor="text1"/>
        </w:rPr>
      </w:pPr>
      <w:r w:rsidRPr="008A59C2">
        <w:rPr>
          <w:bCs/>
          <w:color w:val="000000" w:themeColor="text1"/>
        </w:rPr>
        <w:t xml:space="preserve">Fleur </w:t>
      </w:r>
      <w:proofErr w:type="spellStart"/>
      <w:r w:rsidRPr="008A59C2">
        <w:rPr>
          <w:bCs/>
          <w:color w:val="000000" w:themeColor="text1"/>
        </w:rPr>
        <w:t>Agema</w:t>
      </w:r>
      <w:proofErr w:type="spellEnd"/>
      <w:r w:rsidRPr="008A59C2">
        <w:rPr>
          <w:bCs/>
          <w:color w:val="000000" w:themeColor="text1"/>
        </w:rPr>
        <w:t xml:space="preserve">, </w:t>
      </w:r>
    </w:p>
    <w:p w14:paraId="3791E879" w14:textId="27648B4A" w:rsidR="00A95B27" w:rsidRPr="00A95B27" w:rsidRDefault="00A95B27" w:rsidP="00A95B27">
      <w:pPr>
        <w:rPr>
          <w:bCs/>
          <w:color w:val="FF0000"/>
          <w:lang w:val="en-US"/>
        </w:rPr>
      </w:pPr>
      <w:r w:rsidRPr="00A95B27">
        <w:rPr>
          <w:bCs/>
          <w:color w:val="000000" w:themeColor="text1"/>
          <w:lang w:val="en-US"/>
        </w:rPr>
        <w:t>Per Email</w:t>
      </w:r>
      <w:r w:rsidRPr="00A95B27">
        <w:rPr>
          <w:bCs/>
          <w:color w:val="FF0000"/>
          <w:lang w:val="en-US"/>
        </w:rPr>
        <w:t>:</w:t>
      </w:r>
      <w:r w:rsidR="008A59C2" w:rsidRPr="008A59C2">
        <w:rPr>
          <w:bCs/>
          <w:color w:val="000000" w:themeColor="text1"/>
          <w:lang w:val="en-US"/>
        </w:rPr>
        <w:t xml:space="preserve"> </w:t>
      </w:r>
      <w:hyperlink r:id="rId6" w:history="1">
        <w:r w:rsidR="008A59C2" w:rsidRPr="008A59C2">
          <w:rPr>
            <w:rStyle w:val="Hyperlink"/>
            <w:bCs/>
            <w:lang w:val="en-US"/>
          </w:rPr>
          <w:t>m.agema@tweedekamer.nl</w:t>
        </w:r>
      </w:hyperlink>
      <w:r w:rsidR="008A59C2" w:rsidRPr="00A95B27">
        <w:rPr>
          <w:bCs/>
          <w:color w:val="FF0000"/>
          <w:lang w:val="en-US"/>
        </w:rPr>
        <w:t xml:space="preserve"> </w:t>
      </w:r>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5C6730C2" w:rsidR="00735EA6" w:rsidRDefault="00735EA6" w:rsidP="00822D24">
      <w:r>
        <w:t xml:space="preserve">Geachte </w:t>
      </w:r>
      <w:r w:rsidR="00A95B27">
        <w:t xml:space="preserve">mevrouw </w:t>
      </w:r>
      <w:r w:rsidR="008A59C2">
        <w:t>Agema</w:t>
      </w:r>
      <w:bookmarkStart w:id="0" w:name="_GoBack"/>
      <w:bookmarkEnd w:id="0"/>
      <w:r w:rsidR="00A95B27">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50B6" w14:textId="77777777" w:rsidR="00B819DB" w:rsidRDefault="00B819DB" w:rsidP="00BD5B82">
      <w:r>
        <w:separator/>
      </w:r>
    </w:p>
  </w:endnote>
  <w:endnote w:type="continuationSeparator" w:id="0">
    <w:p w14:paraId="740BD5C8" w14:textId="77777777" w:rsidR="00B819DB" w:rsidRDefault="00B819DB"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C008" w14:textId="77777777" w:rsidR="00B819DB" w:rsidRDefault="00B819DB" w:rsidP="00BD5B82">
      <w:r>
        <w:separator/>
      </w:r>
    </w:p>
  </w:footnote>
  <w:footnote w:type="continuationSeparator" w:id="0">
    <w:p w14:paraId="7FD67620" w14:textId="77777777" w:rsidR="00B819DB" w:rsidRDefault="00B819DB"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E7A4F"/>
    <w:rsid w:val="001D7FEA"/>
    <w:rsid w:val="001F3CCB"/>
    <w:rsid w:val="00301E38"/>
    <w:rsid w:val="00333100"/>
    <w:rsid w:val="003805A8"/>
    <w:rsid w:val="003A2F04"/>
    <w:rsid w:val="003A7DF4"/>
    <w:rsid w:val="00451798"/>
    <w:rsid w:val="004576B5"/>
    <w:rsid w:val="00541971"/>
    <w:rsid w:val="005505FE"/>
    <w:rsid w:val="00565521"/>
    <w:rsid w:val="005B5541"/>
    <w:rsid w:val="0069546A"/>
    <w:rsid w:val="00735EA6"/>
    <w:rsid w:val="007F02B6"/>
    <w:rsid w:val="00822D24"/>
    <w:rsid w:val="008A59C2"/>
    <w:rsid w:val="00912407"/>
    <w:rsid w:val="009724E7"/>
    <w:rsid w:val="009D0293"/>
    <w:rsid w:val="00A62F33"/>
    <w:rsid w:val="00A95B27"/>
    <w:rsid w:val="00AE17A8"/>
    <w:rsid w:val="00B819DB"/>
    <w:rsid w:val="00BD5B82"/>
    <w:rsid w:val="00CB1904"/>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gema@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2017-05-21T18:40:00Z</dcterms:created>
  <dcterms:modified xsi:type="dcterms:W3CDTF">2017-05-21T18:40:00Z</dcterms:modified>
  <cp:category/>
</cp:coreProperties>
</file>