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B41A" w14:textId="77777777" w:rsidR="005505FE" w:rsidRPr="0000635B" w:rsidRDefault="005505FE" w:rsidP="005505FE">
      <w:pPr>
        <w:rPr>
          <w:bCs/>
          <w:color w:val="000000" w:themeColor="text1"/>
        </w:rPr>
      </w:pPr>
      <w:bookmarkStart w:id="0" w:name="_GoBack"/>
      <w:bookmarkEnd w:id="0"/>
      <w:r w:rsidRPr="0000635B">
        <w:rPr>
          <w:bCs/>
          <w:color w:val="000000" w:themeColor="text1"/>
        </w:rPr>
        <w:t>SGP</w:t>
      </w:r>
    </w:p>
    <w:p w14:paraId="54779B8F" w14:textId="77777777" w:rsidR="005505FE" w:rsidRPr="0000635B" w:rsidRDefault="005505FE" w:rsidP="005505FE">
      <w:pPr>
        <w:rPr>
          <w:bCs/>
          <w:color w:val="000000" w:themeColor="text1"/>
        </w:rPr>
      </w:pPr>
      <w:r w:rsidRPr="0000635B">
        <w:rPr>
          <w:bCs/>
          <w:color w:val="000000" w:themeColor="text1"/>
        </w:rPr>
        <w:t>Kees van der Staaij</w:t>
      </w:r>
    </w:p>
    <w:p w14:paraId="52DEB19D" w14:textId="4FFF6662" w:rsidR="005505FE" w:rsidRPr="005505FE" w:rsidRDefault="005505FE" w:rsidP="005505FE">
      <w:pPr>
        <w:rPr>
          <w:bCs/>
          <w:color w:val="FF0000"/>
        </w:rPr>
      </w:pPr>
      <w:r w:rsidRPr="0000635B">
        <w:rPr>
          <w:bCs/>
          <w:color w:val="000000" w:themeColor="text1"/>
        </w:rPr>
        <w:t xml:space="preserve">Per e-mail:  </w:t>
      </w:r>
      <w:hyperlink r:id="rId6" w:history="1">
        <w:r w:rsidRPr="005505FE">
          <w:rPr>
            <w:rStyle w:val="Hyperlink"/>
            <w:bCs/>
          </w:rPr>
          <w:t>C.vdStaaij@tweedekamer.nl</w:t>
        </w:r>
      </w:hyperlink>
    </w:p>
    <w:p w14:paraId="23FA7708" w14:textId="60624046" w:rsidR="005505FE" w:rsidRPr="005505FE" w:rsidRDefault="005505FE" w:rsidP="005505FE">
      <w:pPr>
        <w:rPr>
          <w:bCs/>
          <w:color w:val="FF0000"/>
        </w:rPr>
      </w:pPr>
    </w:p>
    <w:p w14:paraId="01DB5E3C" w14:textId="77777777" w:rsidR="00822D24" w:rsidRDefault="00822D24"/>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4D33E08D" w:rsidR="00735EA6" w:rsidRDefault="00735EA6" w:rsidP="00822D24">
      <w:r>
        <w:t>Geachte heer</w:t>
      </w:r>
      <w:r w:rsidR="005505FE">
        <w:t xml:space="preserve"> Van der </w:t>
      </w:r>
      <w:r w:rsidR="005505FE" w:rsidRPr="0000635B">
        <w:rPr>
          <w:bCs/>
          <w:color w:val="000000" w:themeColor="text1"/>
        </w:rPr>
        <w:t>Staaij</w:t>
      </w:r>
      <w:r w:rsidRPr="0000635B">
        <w:rPr>
          <w:color w:val="000000" w:themeColor="text1"/>
        </w:rPr>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3C212" w14:textId="77777777" w:rsidR="003805A8" w:rsidRDefault="003805A8" w:rsidP="00BD5B82">
      <w:r>
        <w:separator/>
      </w:r>
    </w:p>
  </w:endnote>
  <w:endnote w:type="continuationSeparator" w:id="0">
    <w:p w14:paraId="63237D87" w14:textId="77777777" w:rsidR="003805A8" w:rsidRDefault="003805A8"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E751" w14:textId="77777777" w:rsidR="003805A8" w:rsidRDefault="003805A8" w:rsidP="00BD5B82">
      <w:r>
        <w:separator/>
      </w:r>
    </w:p>
  </w:footnote>
  <w:footnote w:type="continuationSeparator" w:id="0">
    <w:p w14:paraId="29F9F667" w14:textId="77777777" w:rsidR="003805A8" w:rsidRDefault="003805A8"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E7A4F"/>
    <w:rsid w:val="001D7FEA"/>
    <w:rsid w:val="001F3CCB"/>
    <w:rsid w:val="00301E38"/>
    <w:rsid w:val="00333100"/>
    <w:rsid w:val="003805A8"/>
    <w:rsid w:val="003A2F04"/>
    <w:rsid w:val="003A7DF4"/>
    <w:rsid w:val="00451798"/>
    <w:rsid w:val="004576B5"/>
    <w:rsid w:val="00541971"/>
    <w:rsid w:val="005505FE"/>
    <w:rsid w:val="00565521"/>
    <w:rsid w:val="005B5541"/>
    <w:rsid w:val="0069546A"/>
    <w:rsid w:val="00735EA6"/>
    <w:rsid w:val="007F02B6"/>
    <w:rsid w:val="00822D24"/>
    <w:rsid w:val="00912407"/>
    <w:rsid w:val="009724E7"/>
    <w:rsid w:val="009D0293"/>
    <w:rsid w:val="00A62F33"/>
    <w:rsid w:val="00AE17A8"/>
    <w:rsid w:val="00BD5B82"/>
    <w:rsid w:val="00CB1904"/>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vdStaaij@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1763</Characters>
  <Application>Microsoft Macintosh Word</Application>
  <DocSecurity>0</DocSecurity>
  <Lines>47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3</cp:revision>
  <dcterms:created xsi:type="dcterms:W3CDTF">2017-05-21T16:43:00Z</dcterms:created>
  <dcterms:modified xsi:type="dcterms:W3CDTF">2017-05-21T16:52:00Z</dcterms:modified>
  <cp:category/>
</cp:coreProperties>
</file>