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5D8E7" w14:textId="77777777" w:rsidR="00025C0F" w:rsidRDefault="00025C0F" w:rsidP="00025C0F">
      <w:pPr>
        <w:rPr>
          <w:bCs/>
          <w:color w:val="000000" w:themeColor="text1"/>
        </w:rPr>
      </w:pPr>
      <w:r>
        <w:rPr>
          <w:bCs/>
          <w:color w:val="000000" w:themeColor="text1"/>
        </w:rPr>
        <w:t>SP</w:t>
      </w:r>
    </w:p>
    <w:p w14:paraId="4AD3BF91" w14:textId="7F3E4634" w:rsidR="00025C0F" w:rsidRPr="00025C0F" w:rsidRDefault="00025C0F" w:rsidP="00025C0F">
      <w:pPr>
        <w:rPr>
          <w:bCs/>
          <w:color w:val="000000" w:themeColor="text1"/>
        </w:rPr>
      </w:pPr>
      <w:proofErr w:type="spellStart"/>
      <w:r w:rsidRPr="00025C0F">
        <w:rPr>
          <w:bCs/>
          <w:color w:val="000000" w:themeColor="text1"/>
        </w:rPr>
        <w:t>Nine</w:t>
      </w:r>
      <w:proofErr w:type="spellEnd"/>
      <w:r w:rsidRPr="00025C0F">
        <w:rPr>
          <w:bCs/>
          <w:color w:val="000000" w:themeColor="text1"/>
        </w:rPr>
        <w:t xml:space="preserve"> Kooiman, </w:t>
      </w:r>
    </w:p>
    <w:p w14:paraId="3791E879" w14:textId="243EEBCA" w:rsidR="00A95B27" w:rsidRPr="00A95B27" w:rsidRDefault="00A95B27" w:rsidP="00A95B27">
      <w:pPr>
        <w:rPr>
          <w:bCs/>
          <w:color w:val="FF0000"/>
          <w:lang w:val="en-US"/>
        </w:rPr>
      </w:pPr>
      <w:r w:rsidRPr="00151C5C">
        <w:rPr>
          <w:bCs/>
          <w:color w:val="000000" w:themeColor="text1"/>
          <w:lang w:val="en-US"/>
        </w:rPr>
        <w:t>Per Email:</w:t>
      </w:r>
      <w:r w:rsidR="008A59C2" w:rsidRPr="00151C5C">
        <w:rPr>
          <w:bCs/>
          <w:color w:val="000000" w:themeColor="text1"/>
          <w:lang w:val="en-US"/>
        </w:rPr>
        <w:t xml:space="preserve"> </w:t>
      </w:r>
      <w:hyperlink r:id="rId6" w:history="1">
        <w:r w:rsidR="00025C0F" w:rsidRPr="00025C0F">
          <w:rPr>
            <w:rStyle w:val="Hyperlink"/>
            <w:bCs/>
            <w:lang w:val="en-US"/>
          </w:rPr>
          <w:t>n.kooiman@tweedekamer.nl</w:t>
        </w:r>
      </w:hyperlink>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5EAA24D5" w:rsidR="00735EA6" w:rsidRDefault="00735EA6" w:rsidP="00822D24">
      <w:r>
        <w:t xml:space="preserve">Geachte </w:t>
      </w:r>
      <w:r w:rsidR="00A95B27">
        <w:t xml:space="preserve">mevrouw </w:t>
      </w:r>
      <w:r w:rsidR="00025C0F">
        <w:t>Kooiman</w:t>
      </w:r>
      <w:bookmarkStart w:id="0" w:name="_GoBack"/>
      <w:bookmarkEnd w:id="0"/>
      <w:r w:rsidR="00A95B27">
        <w:t>,</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10A9" w14:textId="77777777" w:rsidR="00B0458E" w:rsidRDefault="00B0458E" w:rsidP="00BD5B82">
      <w:r>
        <w:separator/>
      </w:r>
    </w:p>
  </w:endnote>
  <w:endnote w:type="continuationSeparator" w:id="0">
    <w:p w14:paraId="0937DABA" w14:textId="77777777" w:rsidR="00B0458E" w:rsidRDefault="00B0458E"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72665" w14:textId="77777777" w:rsidR="00B0458E" w:rsidRDefault="00B0458E" w:rsidP="00BD5B82">
      <w:r>
        <w:separator/>
      </w:r>
    </w:p>
  </w:footnote>
  <w:footnote w:type="continuationSeparator" w:id="0">
    <w:p w14:paraId="2E1454D2" w14:textId="77777777" w:rsidR="00B0458E" w:rsidRDefault="00B0458E"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25C0F"/>
    <w:rsid w:val="000E7A4F"/>
    <w:rsid w:val="00151C5C"/>
    <w:rsid w:val="001D7FEA"/>
    <w:rsid w:val="001F3CCB"/>
    <w:rsid w:val="00301E38"/>
    <w:rsid w:val="00333100"/>
    <w:rsid w:val="003805A8"/>
    <w:rsid w:val="003A2F04"/>
    <w:rsid w:val="003A7DF4"/>
    <w:rsid w:val="00451798"/>
    <w:rsid w:val="004576B5"/>
    <w:rsid w:val="00541971"/>
    <w:rsid w:val="005505FE"/>
    <w:rsid w:val="00565521"/>
    <w:rsid w:val="005B5541"/>
    <w:rsid w:val="0069546A"/>
    <w:rsid w:val="00735EA6"/>
    <w:rsid w:val="007F02B6"/>
    <w:rsid w:val="00822D24"/>
    <w:rsid w:val="008A59C2"/>
    <w:rsid w:val="00912407"/>
    <w:rsid w:val="009724E7"/>
    <w:rsid w:val="009D0293"/>
    <w:rsid w:val="00A62F33"/>
    <w:rsid w:val="00A95B27"/>
    <w:rsid w:val="00AE17A8"/>
    <w:rsid w:val="00B0458E"/>
    <w:rsid w:val="00BD5B82"/>
    <w:rsid w:val="00CB1904"/>
    <w:rsid w:val="00DD0E54"/>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 w:type="paragraph" w:customStyle="1" w:styleId="p1">
    <w:name w:val="p1"/>
    <w:basedOn w:val="Standaard"/>
    <w:rsid w:val="00025C0F"/>
    <w:rPr>
      <w:rFonts w:ascii="Helvetica Neue" w:hAnsi="Helvetica Neue" w:cs="Times New Roman"/>
      <w:color w:val="E4AF0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625816781">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55200054">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n.kooiman@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1781</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2017-05-21T18:42:00Z</dcterms:created>
  <dcterms:modified xsi:type="dcterms:W3CDTF">2017-05-21T18:42:00Z</dcterms:modified>
  <cp:category/>
</cp:coreProperties>
</file>