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C9D69" w14:textId="661E7E66" w:rsidR="00C63A3E" w:rsidRPr="00A47ABD" w:rsidRDefault="00C63A3E" w:rsidP="00C63A3E">
      <w:pPr>
        <w:rPr>
          <w:bCs/>
          <w:color w:val="000000" w:themeColor="text1"/>
          <w:lang w:val="en-US"/>
        </w:rPr>
      </w:pPr>
      <w:r w:rsidRPr="00A47ABD">
        <w:rPr>
          <w:b/>
          <w:bCs/>
          <w:color w:val="000000" w:themeColor="text1"/>
          <w:lang w:val="en-US"/>
        </w:rPr>
        <w:t>CZ</w:t>
      </w:r>
      <w:r w:rsidRPr="00A47ABD">
        <w:rPr>
          <w:bCs/>
          <w:color w:val="000000" w:themeColor="text1"/>
          <w:lang w:val="en-US"/>
        </w:rPr>
        <w:t xml:space="preserve"> (</w:t>
      </w:r>
      <w:proofErr w:type="spellStart"/>
      <w:r w:rsidRPr="00A47ABD">
        <w:rPr>
          <w:bCs/>
          <w:color w:val="000000" w:themeColor="text1"/>
          <w:lang w:val="en-US"/>
        </w:rPr>
        <w:t>Ohra</w:t>
      </w:r>
      <w:proofErr w:type="spellEnd"/>
      <w:r w:rsidRPr="00A47ABD">
        <w:rPr>
          <w:bCs/>
          <w:color w:val="000000" w:themeColor="text1"/>
          <w:lang w:val="en-US"/>
        </w:rPr>
        <w:t xml:space="preserve">, </w:t>
      </w:r>
      <w:proofErr w:type="spellStart"/>
      <w:r w:rsidRPr="00A47ABD">
        <w:rPr>
          <w:bCs/>
          <w:color w:val="000000" w:themeColor="text1"/>
          <w:lang w:val="en-US"/>
        </w:rPr>
        <w:t>CZdirect</w:t>
      </w:r>
      <w:proofErr w:type="spellEnd"/>
      <w:r w:rsidRPr="00A47ABD">
        <w:rPr>
          <w:bCs/>
          <w:color w:val="000000" w:themeColor="text1"/>
          <w:lang w:val="en-US"/>
        </w:rPr>
        <w:t xml:space="preserve">, </w:t>
      </w:r>
      <w:proofErr w:type="spellStart"/>
      <w:r w:rsidRPr="00A47ABD">
        <w:rPr>
          <w:bCs/>
          <w:color w:val="000000" w:themeColor="text1"/>
          <w:lang w:val="en-US"/>
        </w:rPr>
        <w:t>Deltaloyd</w:t>
      </w:r>
      <w:proofErr w:type="spellEnd"/>
      <w:r w:rsidRPr="00A47ABD">
        <w:rPr>
          <w:bCs/>
          <w:color w:val="000000" w:themeColor="text1"/>
          <w:lang w:val="en-US"/>
        </w:rPr>
        <w:t xml:space="preserve">, CZ) </w:t>
      </w:r>
    </w:p>
    <w:p w14:paraId="63ADA010" w14:textId="07DB81C1" w:rsidR="002447AB" w:rsidRDefault="002447AB" w:rsidP="002447AB">
      <w:pPr>
        <w:rPr>
          <w:bCs/>
          <w:color w:val="FF0000"/>
        </w:rPr>
      </w:pPr>
      <w:r w:rsidRPr="00A47ABD">
        <w:rPr>
          <w:bCs/>
          <w:color w:val="000000" w:themeColor="text1"/>
        </w:rPr>
        <w:t>Per webformulier</w:t>
      </w:r>
      <w:r w:rsidRPr="002447AB">
        <w:rPr>
          <w:bCs/>
          <w:color w:val="FF0000"/>
        </w:rPr>
        <w:t xml:space="preserve">: </w:t>
      </w:r>
      <w:hyperlink r:id="rId6" w:history="1">
        <w:r w:rsidR="00C6274F" w:rsidRPr="00B4752B">
          <w:rPr>
            <w:rStyle w:val="Hyperlink"/>
            <w:bCs/>
          </w:rPr>
          <w:t>https://www.cz.nl/klantenservice/stuur-uw-vraag</w:t>
        </w:r>
      </w:hyperlink>
    </w:p>
    <w:p w14:paraId="23FA7708" w14:textId="36B6DA34" w:rsidR="005505FE" w:rsidRPr="002447AB" w:rsidRDefault="005505FE" w:rsidP="005505FE">
      <w:pPr>
        <w:rPr>
          <w:bCs/>
          <w:color w:val="FF0000"/>
        </w:rPr>
      </w:pPr>
    </w:p>
    <w:p w14:paraId="01DB5E3C" w14:textId="77777777" w:rsidR="00822D24" w:rsidRPr="002447AB" w:rsidRDefault="00822D24"/>
    <w:p w14:paraId="57BADF97" w14:textId="74C65F53" w:rsidR="00822D24" w:rsidRPr="00B60426" w:rsidRDefault="00A47ABD" w:rsidP="00822D24">
      <w:pPr>
        <w:jc w:val="right"/>
      </w:pPr>
      <w:r>
        <w:t>Woerden, 21</w:t>
      </w:r>
      <w:r w:rsidR="00822D24" w:rsidRPr="00B60426">
        <w:t xml:space="preserve"> mei 2017</w:t>
      </w:r>
    </w:p>
    <w:p w14:paraId="37207BC0" w14:textId="77777777" w:rsidR="00822D24" w:rsidRPr="00B60426" w:rsidRDefault="00822D24" w:rsidP="00822D24"/>
    <w:p w14:paraId="743841B3" w14:textId="77777777" w:rsidR="00822D24" w:rsidRPr="00B60426" w:rsidRDefault="00822D24" w:rsidP="00822D24">
      <w:r w:rsidRPr="00B60426">
        <w:t xml:space="preserve">Betreft: HAP </w:t>
      </w:r>
      <w:r w:rsidR="00735EA6" w:rsidRPr="00B60426">
        <w:t>en SEH moeten blijven in Woerden</w:t>
      </w:r>
    </w:p>
    <w:p w14:paraId="2D3D5EC6" w14:textId="77777777" w:rsidR="00735EA6" w:rsidRPr="00B60426" w:rsidRDefault="00735EA6" w:rsidP="00822D24"/>
    <w:p w14:paraId="26699764" w14:textId="77777777" w:rsidR="00735EA6" w:rsidRPr="00B60426" w:rsidRDefault="00735EA6" w:rsidP="00822D24"/>
    <w:p w14:paraId="3BE1996A" w14:textId="65DA7BDD" w:rsidR="00735EA6" w:rsidRPr="00A47ABD" w:rsidRDefault="00735EA6" w:rsidP="00822D24">
      <w:pPr>
        <w:rPr>
          <w:color w:val="000000" w:themeColor="text1"/>
        </w:rPr>
      </w:pPr>
      <w:r w:rsidRPr="00A47ABD">
        <w:rPr>
          <w:color w:val="000000" w:themeColor="text1"/>
        </w:rPr>
        <w:t>Geachte heer</w:t>
      </w:r>
      <w:r w:rsidR="00B60426" w:rsidRPr="00A47ABD">
        <w:rPr>
          <w:color w:val="000000" w:themeColor="text1"/>
        </w:rPr>
        <w:t>/mevrouw</w:t>
      </w:r>
      <w:r w:rsidRPr="00A47ABD">
        <w:rPr>
          <w:color w:val="000000" w:themeColor="text1"/>
        </w:rPr>
        <w:t>,</w:t>
      </w:r>
    </w:p>
    <w:p w14:paraId="72B9474B" w14:textId="77777777" w:rsidR="00735EA6" w:rsidRPr="00A47ABD" w:rsidRDefault="00735EA6" w:rsidP="00822D24">
      <w:pPr>
        <w:rPr>
          <w:color w:val="000000" w:themeColor="text1"/>
        </w:rPr>
      </w:pPr>
    </w:p>
    <w:p w14:paraId="48F0F92A" w14:textId="4A2978AA" w:rsidR="00735EA6" w:rsidRPr="00880DE2" w:rsidRDefault="00C6274F" w:rsidP="00735EA6">
      <w:pPr>
        <w:rPr>
          <w:bCs/>
          <w:color w:val="000000" w:themeColor="text1"/>
        </w:rPr>
      </w:pPr>
      <w:r w:rsidRPr="00A47ABD">
        <w:rPr>
          <w:bCs/>
          <w:color w:val="000000" w:themeColor="text1"/>
        </w:rPr>
        <w:t>Ik ben klant bij u. In Woerden worden we</w:t>
      </w:r>
      <w:bookmarkStart w:id="0" w:name="_GoBack"/>
      <w:bookmarkEnd w:id="0"/>
      <w:r w:rsidRPr="00A47ABD">
        <w:rPr>
          <w:bCs/>
          <w:color w:val="000000" w:themeColor="text1"/>
        </w:rPr>
        <w:t xml:space="preserve"> geconfronteerd met het besluit van de </w:t>
      </w:r>
      <w:r w:rsidR="00565521" w:rsidRPr="00A47ABD">
        <w:rPr>
          <w:bCs/>
          <w:color w:val="000000" w:themeColor="text1"/>
        </w:rPr>
        <w:t>Primair huisartsenposten</w:t>
      </w:r>
      <w:r w:rsidR="00565521" w:rsidRPr="00A47ABD">
        <w:rPr>
          <w:color w:val="000000" w:themeColor="text1"/>
        </w:rPr>
        <w:t xml:space="preserve"> </w:t>
      </w:r>
      <w:r w:rsidR="00735EA6" w:rsidRPr="00A47ABD">
        <w:rPr>
          <w:color w:val="000000" w:themeColor="text1"/>
        </w:rPr>
        <w:t xml:space="preserve">om de </w:t>
      </w:r>
      <w:r w:rsidR="00735EA6" w:rsidRPr="00A47ABD">
        <w:rPr>
          <w:bCs/>
          <w:color w:val="000000" w:themeColor="text1"/>
        </w:rPr>
        <w:t xml:space="preserve">Huisartsenpost (HAP) in Woerden en de Spoedeisende Hulp (SEH) in het </w:t>
      </w:r>
      <w:proofErr w:type="spellStart"/>
      <w:r w:rsidR="00735EA6" w:rsidRPr="00A47ABD">
        <w:rPr>
          <w:bCs/>
          <w:color w:val="000000" w:themeColor="text1"/>
        </w:rPr>
        <w:t>Zuwe</w:t>
      </w:r>
      <w:proofErr w:type="spellEnd"/>
      <w:r w:rsidR="00735EA6" w:rsidRPr="00A47ABD">
        <w:rPr>
          <w:bCs/>
          <w:color w:val="000000" w:themeColor="text1"/>
        </w:rPr>
        <w:t xml:space="preserve"> </w:t>
      </w:r>
      <w:proofErr w:type="spellStart"/>
      <w:r w:rsidR="00735EA6" w:rsidRPr="00A47ABD">
        <w:rPr>
          <w:bCs/>
          <w:color w:val="000000" w:themeColor="text1"/>
        </w:rPr>
        <w:t>Hofpoort</w:t>
      </w:r>
      <w:proofErr w:type="spellEnd"/>
      <w:r w:rsidR="00735EA6" w:rsidRPr="00A47ABD">
        <w:rPr>
          <w:bCs/>
          <w:color w:val="000000" w:themeColor="text1"/>
        </w:rPr>
        <w:t xml:space="preserve"> Ziekenhuis te sluiten</w:t>
      </w:r>
      <w:r w:rsidR="00880DE2" w:rsidRPr="00A47ABD">
        <w:rPr>
          <w:bCs/>
          <w:color w:val="000000" w:themeColor="text1"/>
        </w:rPr>
        <w:t>. Ook u als verzekeraar heeft invloed bij deze besluitvormin</w:t>
      </w:r>
      <w:r w:rsidR="00AA652E" w:rsidRPr="00A47ABD">
        <w:rPr>
          <w:bCs/>
          <w:color w:val="000000" w:themeColor="text1"/>
        </w:rPr>
        <w:t>g</w:t>
      </w:r>
      <w:r w:rsidR="00565521" w:rsidRPr="00A47ABD">
        <w:rPr>
          <w:bCs/>
          <w:color w:val="000000" w:themeColor="text1"/>
        </w:rPr>
        <w:t>. Ik</w:t>
      </w:r>
      <w:r w:rsidR="00735EA6" w:rsidRPr="00A47ABD">
        <w:rPr>
          <w:bCs/>
          <w:color w:val="000000" w:themeColor="text1"/>
        </w:rPr>
        <w:t xml:space="preserve"> keur</w:t>
      </w:r>
      <w:r w:rsidR="00565521" w:rsidRPr="00A47ABD">
        <w:rPr>
          <w:bCs/>
          <w:color w:val="000000" w:themeColor="text1"/>
        </w:rPr>
        <w:t xml:space="preserve"> dit besluit af</w:t>
      </w:r>
      <w:r w:rsidR="00735EA6" w:rsidRPr="00A47ABD">
        <w:rPr>
          <w:bCs/>
          <w:color w:val="000000" w:themeColor="text1"/>
        </w:rPr>
        <w:t>. Als inwoner ben en voel ik me op geen enkele wijze betrokken bij de besluitvorming</w:t>
      </w:r>
      <w:r w:rsidR="004576B5" w:rsidRPr="00A47ABD">
        <w:rPr>
          <w:bCs/>
          <w:color w:val="000000" w:themeColor="text1"/>
        </w:rPr>
        <w:t xml:space="preserve">. Niet als klant van de Primaire huisartsenposten, niet door vertegenwoordiging </w:t>
      </w:r>
      <w:r w:rsidR="004576B5" w:rsidRPr="00B60426">
        <w:rPr>
          <w:bCs/>
          <w:color w:val="000000" w:themeColor="text1"/>
        </w:rPr>
        <w:t xml:space="preserve">van een </w:t>
      </w:r>
      <w:r w:rsidR="00AE17A8" w:rsidRPr="00B60426">
        <w:rPr>
          <w:bCs/>
          <w:color w:val="000000" w:themeColor="text1"/>
        </w:rPr>
        <w:t>cliëntenraad</w:t>
      </w:r>
      <w:r w:rsidR="004576B5" w:rsidRPr="00B60426">
        <w:rPr>
          <w:bCs/>
          <w:color w:val="000000" w:themeColor="text1"/>
        </w:rPr>
        <w:t xml:space="preserve"> of vanuit de lokale politiek en ook niet als klant vanuit mijn zorgverzekering.</w:t>
      </w:r>
      <w:r w:rsidR="00F2198C" w:rsidRPr="00B60426">
        <w:rPr>
          <w:bCs/>
          <w:color w:val="000000" w:themeColor="text1"/>
        </w:rPr>
        <w:t xml:space="preserve"> Het gaat om een verzorgingsgeb</w:t>
      </w:r>
      <w:r w:rsidR="00AE17A8" w:rsidRPr="00B60426">
        <w:rPr>
          <w:bCs/>
          <w:color w:val="000000" w:themeColor="text1"/>
        </w:rPr>
        <w:t>i</w:t>
      </w:r>
      <w:r w:rsidR="00F2198C" w:rsidRPr="00B60426">
        <w:rPr>
          <w:bCs/>
          <w:color w:val="000000" w:themeColor="text1"/>
        </w:rPr>
        <w:t>e</w:t>
      </w:r>
      <w:r w:rsidR="00AE17A8" w:rsidRPr="00B60426">
        <w:rPr>
          <w:bCs/>
          <w:color w:val="000000" w:themeColor="text1"/>
        </w:rPr>
        <w:t>d van 100.000 mensen.</w:t>
      </w:r>
    </w:p>
    <w:p w14:paraId="5F938FE8" w14:textId="77777777" w:rsidR="004576B5" w:rsidRPr="00B60426" w:rsidRDefault="004576B5" w:rsidP="00735EA6">
      <w:pPr>
        <w:rPr>
          <w:bCs/>
        </w:rPr>
      </w:pPr>
    </w:p>
    <w:p w14:paraId="3B049458" w14:textId="12DDB10D" w:rsidR="00AE17A8" w:rsidRPr="00B60426" w:rsidRDefault="00AE17A8" w:rsidP="00AE17A8">
      <w:r w:rsidRPr="00B60426">
        <w:rPr>
          <w:bCs/>
        </w:rPr>
        <w:t>Het wordt dolen</w:t>
      </w:r>
      <w:r w:rsidR="001F3CCB" w:rsidRPr="00B60426">
        <w:rPr>
          <w:bCs/>
        </w:rPr>
        <w:t xml:space="preserve"> op donkere en ongelukkige tijdtippen</w:t>
      </w:r>
      <w:r w:rsidRPr="00B60426">
        <w:rPr>
          <w:bCs/>
        </w:rPr>
        <w:t>.</w:t>
      </w:r>
      <w:r w:rsidRPr="00B60426">
        <w:rPr>
          <w:b/>
          <w:bCs/>
        </w:rPr>
        <w:t xml:space="preserve"> </w:t>
      </w:r>
      <w:r w:rsidRPr="00B60426">
        <w:t>In het weekend, ’s-avonds en ’s-nachts kunnen we alleen nog maar terecht in het Leidsche Rijn in Utrecht. Dit is minimaal 25 minuten rijden vanuit Woerden west of noord. Je moet er niet aan denken dat je met een huilend ziek kind ’s-nachts aan het dolen bent om ver weg een arts te bezoeken. Of wat te denken als een oudere bekende iets heeft. Het zijn scenario’s die voor de inwoner van Woerden werkelijkheid dreigen te worden.</w:t>
      </w:r>
    </w:p>
    <w:p w14:paraId="39BBBE60" w14:textId="77777777" w:rsidR="004576B5" w:rsidRPr="00B60426" w:rsidRDefault="004576B5" w:rsidP="00735EA6"/>
    <w:p w14:paraId="72832A82" w14:textId="6DEA55B6" w:rsidR="00AE17A8" w:rsidRPr="00B60426" w:rsidRDefault="00AE17A8" w:rsidP="00735EA6">
      <w:r w:rsidRPr="002447AB">
        <w:rPr>
          <w:color w:val="000000" w:themeColor="text1"/>
        </w:rPr>
        <w:t xml:space="preserve">Met de </w:t>
      </w:r>
      <w:r w:rsidR="005505FE" w:rsidRPr="002447AB">
        <w:rPr>
          <w:color w:val="000000" w:themeColor="text1"/>
        </w:rPr>
        <w:t xml:space="preserve">goedkeuring van de </w:t>
      </w:r>
      <w:r w:rsidRPr="002447AB">
        <w:rPr>
          <w:color w:val="000000" w:themeColor="text1"/>
        </w:rPr>
        <w:t xml:space="preserve">fusie van het </w:t>
      </w:r>
      <w:proofErr w:type="spellStart"/>
      <w:r w:rsidRPr="002447AB">
        <w:rPr>
          <w:color w:val="000000" w:themeColor="text1"/>
        </w:rPr>
        <w:t>Hofpoort</w:t>
      </w:r>
      <w:proofErr w:type="spellEnd"/>
      <w:r w:rsidRPr="002447AB">
        <w:rPr>
          <w:color w:val="000000" w:themeColor="text1"/>
        </w:rPr>
        <w:t xml:space="preserve"> </w:t>
      </w:r>
      <w:r w:rsidR="005505FE" w:rsidRPr="00095114">
        <w:rPr>
          <w:color w:val="000000" w:themeColor="text1"/>
        </w:rPr>
        <w:t xml:space="preserve">Ziekenhuis </w:t>
      </w:r>
      <w:r w:rsidR="00AA652E" w:rsidRPr="00095114">
        <w:rPr>
          <w:color w:val="000000" w:themeColor="text1"/>
        </w:rPr>
        <w:t>in 2015 is</w:t>
      </w:r>
      <w:r w:rsidRPr="00095114">
        <w:rPr>
          <w:color w:val="000000" w:themeColor="text1"/>
        </w:rPr>
        <w:t xml:space="preserve"> </w:t>
      </w:r>
      <w:r w:rsidRPr="00B60426">
        <w:t xml:space="preserve">de zorg in Woerden </w:t>
      </w:r>
      <w:r w:rsidR="00565521" w:rsidRPr="00B60426">
        <w:t xml:space="preserve">aan </w:t>
      </w:r>
      <w:r w:rsidRPr="00B60426">
        <w:t>een domino-effect begonnen. De eerste steen is gevallen en stuk voor stuk vallen de volg</w:t>
      </w:r>
      <w:r w:rsidR="001F3CCB" w:rsidRPr="00B60426">
        <w:t>ende dominosteentj</w:t>
      </w:r>
      <w:r w:rsidRPr="00B60426">
        <w:t>es om. Dit moet een halt toegeroepen worden. A</w:t>
      </w:r>
      <w:r w:rsidR="001F3CCB" w:rsidRPr="00B60426">
        <w:t>ls we niet oppasse</w:t>
      </w:r>
      <w:r w:rsidRPr="00B60426">
        <w:t>n valt de hele zorg in Woerden weg. D</w:t>
      </w:r>
      <w:r w:rsidR="007A7522">
        <w:t>aarbij blijkt keer op keer dat er</w:t>
      </w:r>
      <w:r w:rsidRPr="00B60426">
        <w:t xml:space="preserve"> negatieve besluiten genomen worden zonder </w:t>
      </w:r>
      <w:r w:rsidR="001F3CCB" w:rsidRPr="00B60426">
        <w:t xml:space="preserve">betrokkenheid van </w:t>
      </w:r>
      <w:r w:rsidRPr="00B60426">
        <w:t xml:space="preserve">de mensen waar het om gaat. Het zijn wel de mensen die uw klant zijn en de ziektekostenpremies betalen. </w:t>
      </w:r>
    </w:p>
    <w:p w14:paraId="2D02C1ED" w14:textId="77777777" w:rsidR="00AE17A8" w:rsidRPr="00B60426" w:rsidRDefault="00AE17A8" w:rsidP="00735EA6"/>
    <w:p w14:paraId="5DD66EF2" w14:textId="63F28F83" w:rsidR="00AE17A8" w:rsidRPr="00B60426" w:rsidRDefault="00AE17A8" w:rsidP="00735EA6">
      <w:r w:rsidRPr="00A47ABD">
        <w:rPr>
          <w:color w:val="000000" w:themeColor="text1"/>
        </w:rPr>
        <w:t xml:space="preserve">Ik verzoek u om </w:t>
      </w:r>
      <w:r w:rsidR="00E27276" w:rsidRPr="00A47ABD">
        <w:rPr>
          <w:color w:val="000000" w:themeColor="text1"/>
        </w:rPr>
        <w:t xml:space="preserve">alles op alles te zetten om het </w:t>
      </w:r>
      <w:r w:rsidRPr="00A47ABD">
        <w:rPr>
          <w:color w:val="000000" w:themeColor="text1"/>
        </w:rPr>
        <w:t xml:space="preserve">besluit </w:t>
      </w:r>
      <w:r w:rsidR="005505FE" w:rsidRPr="00A47ABD">
        <w:rPr>
          <w:color w:val="000000" w:themeColor="text1"/>
        </w:rPr>
        <w:t>teruggedraaid te krijgen. En om</w:t>
      </w:r>
      <w:r w:rsidR="00AA652E" w:rsidRPr="00A47ABD">
        <w:rPr>
          <w:color w:val="000000" w:themeColor="text1"/>
        </w:rPr>
        <w:t xml:space="preserve"> uw invloed dan wel uw financiële doorslaggevende stem te gebruiken. </w:t>
      </w:r>
      <w:r w:rsidR="00543C76" w:rsidRPr="00A47ABD">
        <w:rPr>
          <w:color w:val="000000" w:themeColor="text1"/>
        </w:rPr>
        <w:t>Het kan toc</w:t>
      </w:r>
      <w:r w:rsidR="00543C76">
        <w:t xml:space="preserve">h niet zo zijn dat </w:t>
      </w:r>
      <w:r w:rsidRPr="00B60426">
        <w:t>anno 2017 dit soort besluiten zonder betrokkenheid van de samenleving genomen worden.</w:t>
      </w:r>
    </w:p>
    <w:p w14:paraId="066B2F8E" w14:textId="77777777" w:rsidR="00AE17A8" w:rsidRPr="00B60426" w:rsidRDefault="00AE17A8" w:rsidP="00735EA6"/>
    <w:p w14:paraId="590C14CE" w14:textId="77777777" w:rsidR="00AE17A8" w:rsidRPr="00B60426" w:rsidRDefault="00AE17A8" w:rsidP="00735EA6">
      <w:r w:rsidRPr="00B60426">
        <w:t>Uw antwoord zie ik met belangstelling tegemoet.</w:t>
      </w:r>
    </w:p>
    <w:p w14:paraId="02023693" w14:textId="347A36AE" w:rsidR="00AE17A8" w:rsidRPr="00B60426" w:rsidRDefault="00AE17A8" w:rsidP="00735EA6"/>
    <w:sectPr w:rsidR="00AE17A8" w:rsidRPr="00B60426" w:rsidSect="005505FE">
      <w:pgSz w:w="11900" w:h="16840"/>
      <w:pgMar w:top="1418" w:right="1418" w:bottom="1306"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7D0E0" w14:textId="77777777" w:rsidR="000D6DB9" w:rsidRDefault="000D6DB9" w:rsidP="00BD5B82">
      <w:r>
        <w:separator/>
      </w:r>
    </w:p>
  </w:endnote>
  <w:endnote w:type="continuationSeparator" w:id="0">
    <w:p w14:paraId="7FC20059" w14:textId="77777777" w:rsidR="000D6DB9" w:rsidRDefault="000D6DB9" w:rsidP="00BD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F8FE5" w14:textId="77777777" w:rsidR="000D6DB9" w:rsidRDefault="000D6DB9" w:rsidP="00BD5B82">
      <w:r>
        <w:separator/>
      </w:r>
    </w:p>
  </w:footnote>
  <w:footnote w:type="continuationSeparator" w:id="0">
    <w:p w14:paraId="549513F6" w14:textId="77777777" w:rsidR="000D6DB9" w:rsidRDefault="000D6DB9" w:rsidP="00BD5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82"/>
    <w:rsid w:val="00095114"/>
    <w:rsid w:val="000D6DB9"/>
    <w:rsid w:val="000E7A4F"/>
    <w:rsid w:val="001D7FEA"/>
    <w:rsid w:val="001F3CCB"/>
    <w:rsid w:val="002447AB"/>
    <w:rsid w:val="002E3C8E"/>
    <w:rsid w:val="00301E38"/>
    <w:rsid w:val="004576B5"/>
    <w:rsid w:val="004915F8"/>
    <w:rsid w:val="00541971"/>
    <w:rsid w:val="00543C76"/>
    <w:rsid w:val="005505FE"/>
    <w:rsid w:val="00565521"/>
    <w:rsid w:val="005B5541"/>
    <w:rsid w:val="00704265"/>
    <w:rsid w:val="00735EA6"/>
    <w:rsid w:val="007A7522"/>
    <w:rsid w:val="007F02B6"/>
    <w:rsid w:val="00822D24"/>
    <w:rsid w:val="00880DE2"/>
    <w:rsid w:val="00912407"/>
    <w:rsid w:val="009724E7"/>
    <w:rsid w:val="00984825"/>
    <w:rsid w:val="00A47ABD"/>
    <w:rsid w:val="00AA652E"/>
    <w:rsid w:val="00AE17A8"/>
    <w:rsid w:val="00B60426"/>
    <w:rsid w:val="00BA397B"/>
    <w:rsid w:val="00BD5B82"/>
    <w:rsid w:val="00BD7085"/>
    <w:rsid w:val="00C6274F"/>
    <w:rsid w:val="00C63A3E"/>
    <w:rsid w:val="00CB1904"/>
    <w:rsid w:val="00D75666"/>
    <w:rsid w:val="00E27276"/>
    <w:rsid w:val="00F2198C"/>
    <w:rsid w:val="00F73C45"/>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4ABE9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BD5B82"/>
    <w:pPr>
      <w:tabs>
        <w:tab w:val="center" w:pos="4536"/>
        <w:tab w:val="right" w:pos="9072"/>
      </w:tabs>
    </w:pPr>
  </w:style>
  <w:style w:type="character" w:customStyle="1" w:styleId="KoptekstTeken">
    <w:name w:val="Koptekst Teken"/>
    <w:basedOn w:val="Standaardalinea-lettertype"/>
    <w:link w:val="Koptekst"/>
    <w:uiPriority w:val="99"/>
    <w:rsid w:val="00BD5B82"/>
  </w:style>
  <w:style w:type="paragraph" w:styleId="Voettekst">
    <w:name w:val="footer"/>
    <w:basedOn w:val="Standaard"/>
    <w:link w:val="VoettekstTeken"/>
    <w:uiPriority w:val="99"/>
    <w:unhideWhenUsed/>
    <w:rsid w:val="00BD5B82"/>
    <w:pPr>
      <w:tabs>
        <w:tab w:val="center" w:pos="4536"/>
        <w:tab w:val="right" w:pos="9072"/>
      </w:tabs>
    </w:pPr>
  </w:style>
  <w:style w:type="character" w:customStyle="1" w:styleId="VoettekstTeken">
    <w:name w:val="Voettekst Teken"/>
    <w:basedOn w:val="Standaardalinea-lettertype"/>
    <w:link w:val="Voettekst"/>
    <w:uiPriority w:val="99"/>
    <w:rsid w:val="00BD5B82"/>
  </w:style>
  <w:style w:type="character" w:styleId="Hyperlink">
    <w:name w:val="Hyperlink"/>
    <w:basedOn w:val="Standaardalinea-lettertype"/>
    <w:uiPriority w:val="99"/>
    <w:unhideWhenUsed/>
    <w:rsid w:val="00BD5B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6678">
      <w:bodyDiv w:val="1"/>
      <w:marLeft w:val="0"/>
      <w:marRight w:val="0"/>
      <w:marTop w:val="0"/>
      <w:marBottom w:val="0"/>
      <w:divBdr>
        <w:top w:val="none" w:sz="0" w:space="0" w:color="auto"/>
        <w:left w:val="none" w:sz="0" w:space="0" w:color="auto"/>
        <w:bottom w:val="none" w:sz="0" w:space="0" w:color="auto"/>
        <w:right w:val="none" w:sz="0" w:space="0" w:color="auto"/>
      </w:divBdr>
    </w:div>
    <w:div w:id="38290438">
      <w:bodyDiv w:val="1"/>
      <w:marLeft w:val="0"/>
      <w:marRight w:val="0"/>
      <w:marTop w:val="0"/>
      <w:marBottom w:val="0"/>
      <w:divBdr>
        <w:top w:val="none" w:sz="0" w:space="0" w:color="auto"/>
        <w:left w:val="none" w:sz="0" w:space="0" w:color="auto"/>
        <w:bottom w:val="none" w:sz="0" w:space="0" w:color="auto"/>
        <w:right w:val="none" w:sz="0" w:space="0" w:color="auto"/>
      </w:divBdr>
    </w:div>
    <w:div w:id="247271321">
      <w:bodyDiv w:val="1"/>
      <w:marLeft w:val="0"/>
      <w:marRight w:val="0"/>
      <w:marTop w:val="0"/>
      <w:marBottom w:val="0"/>
      <w:divBdr>
        <w:top w:val="none" w:sz="0" w:space="0" w:color="auto"/>
        <w:left w:val="none" w:sz="0" w:space="0" w:color="auto"/>
        <w:bottom w:val="none" w:sz="0" w:space="0" w:color="auto"/>
        <w:right w:val="none" w:sz="0" w:space="0" w:color="auto"/>
      </w:divBdr>
    </w:div>
    <w:div w:id="270015605">
      <w:bodyDiv w:val="1"/>
      <w:marLeft w:val="0"/>
      <w:marRight w:val="0"/>
      <w:marTop w:val="0"/>
      <w:marBottom w:val="0"/>
      <w:divBdr>
        <w:top w:val="none" w:sz="0" w:space="0" w:color="auto"/>
        <w:left w:val="none" w:sz="0" w:space="0" w:color="auto"/>
        <w:bottom w:val="none" w:sz="0" w:space="0" w:color="auto"/>
        <w:right w:val="none" w:sz="0" w:space="0" w:color="auto"/>
      </w:divBdr>
    </w:div>
    <w:div w:id="284312686">
      <w:bodyDiv w:val="1"/>
      <w:marLeft w:val="0"/>
      <w:marRight w:val="0"/>
      <w:marTop w:val="0"/>
      <w:marBottom w:val="0"/>
      <w:divBdr>
        <w:top w:val="none" w:sz="0" w:space="0" w:color="auto"/>
        <w:left w:val="none" w:sz="0" w:space="0" w:color="auto"/>
        <w:bottom w:val="none" w:sz="0" w:space="0" w:color="auto"/>
        <w:right w:val="none" w:sz="0" w:space="0" w:color="auto"/>
      </w:divBdr>
    </w:div>
    <w:div w:id="685520212">
      <w:bodyDiv w:val="1"/>
      <w:marLeft w:val="0"/>
      <w:marRight w:val="0"/>
      <w:marTop w:val="0"/>
      <w:marBottom w:val="0"/>
      <w:divBdr>
        <w:top w:val="none" w:sz="0" w:space="0" w:color="auto"/>
        <w:left w:val="none" w:sz="0" w:space="0" w:color="auto"/>
        <w:bottom w:val="none" w:sz="0" w:space="0" w:color="auto"/>
        <w:right w:val="none" w:sz="0" w:space="0" w:color="auto"/>
      </w:divBdr>
    </w:div>
    <w:div w:id="773478562">
      <w:bodyDiv w:val="1"/>
      <w:marLeft w:val="0"/>
      <w:marRight w:val="0"/>
      <w:marTop w:val="0"/>
      <w:marBottom w:val="0"/>
      <w:divBdr>
        <w:top w:val="none" w:sz="0" w:space="0" w:color="auto"/>
        <w:left w:val="none" w:sz="0" w:space="0" w:color="auto"/>
        <w:bottom w:val="none" w:sz="0" w:space="0" w:color="auto"/>
        <w:right w:val="none" w:sz="0" w:space="0" w:color="auto"/>
      </w:divBdr>
    </w:div>
    <w:div w:id="1064523182">
      <w:bodyDiv w:val="1"/>
      <w:marLeft w:val="0"/>
      <w:marRight w:val="0"/>
      <w:marTop w:val="0"/>
      <w:marBottom w:val="0"/>
      <w:divBdr>
        <w:top w:val="none" w:sz="0" w:space="0" w:color="auto"/>
        <w:left w:val="none" w:sz="0" w:space="0" w:color="auto"/>
        <w:bottom w:val="none" w:sz="0" w:space="0" w:color="auto"/>
        <w:right w:val="none" w:sz="0" w:space="0" w:color="auto"/>
      </w:divBdr>
    </w:div>
    <w:div w:id="1251694085">
      <w:bodyDiv w:val="1"/>
      <w:marLeft w:val="0"/>
      <w:marRight w:val="0"/>
      <w:marTop w:val="0"/>
      <w:marBottom w:val="0"/>
      <w:divBdr>
        <w:top w:val="none" w:sz="0" w:space="0" w:color="auto"/>
        <w:left w:val="none" w:sz="0" w:space="0" w:color="auto"/>
        <w:bottom w:val="none" w:sz="0" w:space="0" w:color="auto"/>
        <w:right w:val="none" w:sz="0" w:space="0" w:color="auto"/>
      </w:divBdr>
    </w:div>
    <w:div w:id="1281187893">
      <w:bodyDiv w:val="1"/>
      <w:marLeft w:val="0"/>
      <w:marRight w:val="0"/>
      <w:marTop w:val="0"/>
      <w:marBottom w:val="0"/>
      <w:divBdr>
        <w:top w:val="none" w:sz="0" w:space="0" w:color="auto"/>
        <w:left w:val="none" w:sz="0" w:space="0" w:color="auto"/>
        <w:bottom w:val="none" w:sz="0" w:space="0" w:color="auto"/>
        <w:right w:val="none" w:sz="0" w:space="0" w:color="auto"/>
      </w:divBdr>
    </w:div>
    <w:div w:id="1372263404">
      <w:bodyDiv w:val="1"/>
      <w:marLeft w:val="0"/>
      <w:marRight w:val="0"/>
      <w:marTop w:val="0"/>
      <w:marBottom w:val="0"/>
      <w:divBdr>
        <w:top w:val="none" w:sz="0" w:space="0" w:color="auto"/>
        <w:left w:val="none" w:sz="0" w:space="0" w:color="auto"/>
        <w:bottom w:val="none" w:sz="0" w:space="0" w:color="auto"/>
        <w:right w:val="none" w:sz="0" w:space="0" w:color="auto"/>
      </w:divBdr>
    </w:div>
    <w:div w:id="1726054334">
      <w:bodyDiv w:val="1"/>
      <w:marLeft w:val="0"/>
      <w:marRight w:val="0"/>
      <w:marTop w:val="0"/>
      <w:marBottom w:val="0"/>
      <w:divBdr>
        <w:top w:val="none" w:sz="0" w:space="0" w:color="auto"/>
        <w:left w:val="none" w:sz="0" w:space="0" w:color="auto"/>
        <w:bottom w:val="none" w:sz="0" w:space="0" w:color="auto"/>
        <w:right w:val="none" w:sz="0" w:space="0" w:color="auto"/>
      </w:divBdr>
    </w:div>
    <w:div w:id="1832061640">
      <w:bodyDiv w:val="1"/>
      <w:marLeft w:val="0"/>
      <w:marRight w:val="0"/>
      <w:marTop w:val="0"/>
      <w:marBottom w:val="0"/>
      <w:divBdr>
        <w:top w:val="none" w:sz="0" w:space="0" w:color="auto"/>
        <w:left w:val="none" w:sz="0" w:space="0" w:color="auto"/>
        <w:bottom w:val="none" w:sz="0" w:space="0" w:color="auto"/>
        <w:right w:val="none" w:sz="0" w:space="0" w:color="auto"/>
      </w:divBdr>
    </w:div>
    <w:div w:id="1940138053">
      <w:bodyDiv w:val="1"/>
      <w:marLeft w:val="0"/>
      <w:marRight w:val="0"/>
      <w:marTop w:val="0"/>
      <w:marBottom w:val="0"/>
      <w:divBdr>
        <w:top w:val="none" w:sz="0" w:space="0" w:color="auto"/>
        <w:left w:val="none" w:sz="0" w:space="0" w:color="auto"/>
        <w:bottom w:val="none" w:sz="0" w:space="0" w:color="auto"/>
        <w:right w:val="none" w:sz="0" w:space="0" w:color="auto"/>
      </w:divBdr>
    </w:div>
    <w:div w:id="1972900948">
      <w:bodyDiv w:val="1"/>
      <w:marLeft w:val="0"/>
      <w:marRight w:val="0"/>
      <w:marTop w:val="0"/>
      <w:marBottom w:val="0"/>
      <w:divBdr>
        <w:top w:val="none" w:sz="0" w:space="0" w:color="auto"/>
        <w:left w:val="none" w:sz="0" w:space="0" w:color="auto"/>
        <w:bottom w:val="none" w:sz="0" w:space="0" w:color="auto"/>
        <w:right w:val="none" w:sz="0" w:space="0" w:color="auto"/>
      </w:divBdr>
    </w:div>
    <w:div w:id="2076589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cz.nl/klantenservice/stuur-uw-vraa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1851</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2183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Inwonersbelangen</dc:creator>
  <cp:keywords/>
  <dc:description/>
  <cp:lastModifiedBy>Jan-Hubert van Rensen</cp:lastModifiedBy>
  <cp:revision>3</cp:revision>
  <dcterms:created xsi:type="dcterms:W3CDTF">2017-05-21T16:47:00Z</dcterms:created>
  <dcterms:modified xsi:type="dcterms:W3CDTF">2017-05-21T16:48:00Z</dcterms:modified>
  <cp:category/>
</cp:coreProperties>
</file>