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2ACED" w14:textId="77777777" w:rsidR="00953420" w:rsidRPr="00953420" w:rsidRDefault="00953420" w:rsidP="00953420">
      <w:pPr>
        <w:rPr>
          <w:bCs/>
          <w:color w:val="000000" w:themeColor="text1"/>
        </w:rPr>
      </w:pPr>
      <w:proofErr w:type="spellStart"/>
      <w:r w:rsidRPr="00953420">
        <w:rPr>
          <w:b/>
          <w:bCs/>
          <w:color w:val="000000" w:themeColor="text1"/>
        </w:rPr>
        <w:t>Menzis</w:t>
      </w:r>
      <w:proofErr w:type="spellEnd"/>
      <w:r w:rsidRPr="00953420">
        <w:rPr>
          <w:bCs/>
          <w:color w:val="000000" w:themeColor="text1"/>
        </w:rPr>
        <w:t xml:space="preserve"> </w:t>
      </w:r>
    </w:p>
    <w:p w14:paraId="55AF1A56" w14:textId="71418F51" w:rsidR="00953420" w:rsidRPr="00953420" w:rsidRDefault="00953420" w:rsidP="00953420">
      <w:pPr>
        <w:rPr>
          <w:bCs/>
          <w:color w:val="000000" w:themeColor="text1"/>
        </w:rPr>
      </w:pPr>
      <w:r w:rsidRPr="00953420">
        <w:rPr>
          <w:bCs/>
          <w:color w:val="000000" w:themeColor="text1"/>
        </w:rPr>
        <w:t>(</w:t>
      </w:r>
      <w:proofErr w:type="spellStart"/>
      <w:r w:rsidRPr="00953420">
        <w:rPr>
          <w:bCs/>
          <w:color w:val="000000" w:themeColor="text1"/>
        </w:rPr>
        <w:t>Anderzorg</w:t>
      </w:r>
      <w:proofErr w:type="spellEnd"/>
      <w:r w:rsidRPr="00953420">
        <w:rPr>
          <w:bCs/>
          <w:color w:val="000000" w:themeColor="text1"/>
        </w:rPr>
        <w:t xml:space="preserve">, Hema, PMA, </w:t>
      </w:r>
      <w:proofErr w:type="spellStart"/>
      <w:r w:rsidRPr="00953420">
        <w:rPr>
          <w:bCs/>
          <w:color w:val="000000" w:themeColor="text1"/>
        </w:rPr>
        <w:t>Menzis</w:t>
      </w:r>
      <w:proofErr w:type="spellEnd"/>
      <w:r w:rsidRPr="00953420">
        <w:rPr>
          <w:bCs/>
          <w:color w:val="000000" w:themeColor="text1"/>
        </w:rPr>
        <w:t>)</w:t>
      </w:r>
    </w:p>
    <w:p w14:paraId="3D2518F2" w14:textId="77777777" w:rsidR="00953420" w:rsidRPr="00953420" w:rsidRDefault="002447AB" w:rsidP="00953420">
      <w:pPr>
        <w:rPr>
          <w:rFonts w:eastAsia="Times New Roman"/>
        </w:rPr>
      </w:pPr>
      <w:r w:rsidRPr="00953420">
        <w:rPr>
          <w:bCs/>
          <w:color w:val="000000" w:themeColor="text1"/>
        </w:rPr>
        <w:t>Per webformulier</w:t>
      </w:r>
      <w:r w:rsidRPr="00953420">
        <w:rPr>
          <w:bCs/>
          <w:color w:val="FF0000"/>
        </w:rPr>
        <w:t xml:space="preserve">: </w:t>
      </w:r>
      <w:hyperlink r:id="rId6" w:tgtFrame="_blank" w:history="1">
        <w:r w:rsidR="00953420" w:rsidRPr="00953420">
          <w:rPr>
            <w:rStyle w:val="Hyperlink"/>
            <w:rFonts w:eastAsia="Times New Roman"/>
          </w:rPr>
          <w:t>https://www.menzis.nl/vraagindienen</w:t>
        </w:r>
      </w:hyperlink>
    </w:p>
    <w:p w14:paraId="51516847" w14:textId="77240D74" w:rsidR="00363149" w:rsidRPr="00953420" w:rsidRDefault="00363149" w:rsidP="0013197D">
      <w:pPr>
        <w:rPr>
          <w:bCs/>
          <w:color w:val="000000" w:themeColor="text1"/>
        </w:rPr>
      </w:pPr>
    </w:p>
    <w:p w14:paraId="4817F859" w14:textId="77777777" w:rsidR="00E43A81" w:rsidRPr="00953420" w:rsidRDefault="00E43A81" w:rsidP="0013197D">
      <w:pPr>
        <w:rPr>
          <w:bCs/>
          <w:color w:val="000000" w:themeColor="text1"/>
        </w:rPr>
      </w:pPr>
    </w:p>
    <w:p w14:paraId="01DB5E3C" w14:textId="77777777" w:rsidR="00822D24" w:rsidRPr="00953420" w:rsidRDefault="00822D24"/>
    <w:p w14:paraId="57BADF97" w14:textId="74C65F53" w:rsidR="00822D24" w:rsidRPr="00B60426" w:rsidRDefault="00A47ABD"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 xml:space="preserve">Ik ben klant bij u. In Woerden worden we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w:t>
      </w:r>
      <w:bookmarkStart w:id="0" w:name="_GoBack"/>
      <w:bookmarkEnd w:id="0"/>
      <w:r w:rsidR="00F2198C" w:rsidRPr="00B60426">
        <w:rPr>
          <w:bCs/>
          <w:color w:val="000000" w:themeColor="text1"/>
        </w:rPr>
        <w:t>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ED267" w14:textId="77777777" w:rsidR="00A04D5D" w:rsidRDefault="00A04D5D" w:rsidP="00BD5B82">
      <w:r>
        <w:separator/>
      </w:r>
    </w:p>
  </w:endnote>
  <w:endnote w:type="continuationSeparator" w:id="0">
    <w:p w14:paraId="705A8E91" w14:textId="77777777" w:rsidR="00A04D5D" w:rsidRDefault="00A04D5D"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5C14" w14:textId="77777777" w:rsidR="00A04D5D" w:rsidRDefault="00A04D5D" w:rsidP="00BD5B82">
      <w:r>
        <w:separator/>
      </w:r>
    </w:p>
  </w:footnote>
  <w:footnote w:type="continuationSeparator" w:id="0">
    <w:p w14:paraId="2654AB1F" w14:textId="77777777" w:rsidR="00A04D5D" w:rsidRDefault="00A04D5D"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3197D"/>
    <w:rsid w:val="001D7FEA"/>
    <w:rsid w:val="001F3CCB"/>
    <w:rsid w:val="002447AB"/>
    <w:rsid w:val="002E3C8E"/>
    <w:rsid w:val="00301E38"/>
    <w:rsid w:val="00311C73"/>
    <w:rsid w:val="00363149"/>
    <w:rsid w:val="004576B5"/>
    <w:rsid w:val="004915F8"/>
    <w:rsid w:val="00541971"/>
    <w:rsid w:val="00543C76"/>
    <w:rsid w:val="005505FE"/>
    <w:rsid w:val="00565521"/>
    <w:rsid w:val="005B5541"/>
    <w:rsid w:val="00704265"/>
    <w:rsid w:val="00735EA6"/>
    <w:rsid w:val="007A7522"/>
    <w:rsid w:val="007F02B6"/>
    <w:rsid w:val="00822D24"/>
    <w:rsid w:val="00880DE2"/>
    <w:rsid w:val="00912407"/>
    <w:rsid w:val="00953420"/>
    <w:rsid w:val="009724E7"/>
    <w:rsid w:val="00984825"/>
    <w:rsid w:val="00A04D5D"/>
    <w:rsid w:val="00A47ABD"/>
    <w:rsid w:val="00A9490B"/>
    <w:rsid w:val="00AA652E"/>
    <w:rsid w:val="00AE17A8"/>
    <w:rsid w:val="00B60426"/>
    <w:rsid w:val="00BA397B"/>
    <w:rsid w:val="00BD5B82"/>
    <w:rsid w:val="00BD7085"/>
    <w:rsid w:val="00C6274F"/>
    <w:rsid w:val="00C63A3E"/>
    <w:rsid w:val="00C8095B"/>
    <w:rsid w:val="00CB1904"/>
    <w:rsid w:val="00CD55BC"/>
    <w:rsid w:val="00D75666"/>
    <w:rsid w:val="00E27276"/>
    <w:rsid w:val="00E43A81"/>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59403001">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457335898">
      <w:bodyDiv w:val="1"/>
      <w:marLeft w:val="0"/>
      <w:marRight w:val="0"/>
      <w:marTop w:val="0"/>
      <w:marBottom w:val="0"/>
      <w:divBdr>
        <w:top w:val="none" w:sz="0" w:space="0" w:color="auto"/>
        <w:left w:val="none" w:sz="0" w:space="0" w:color="auto"/>
        <w:bottom w:val="none" w:sz="0" w:space="0" w:color="auto"/>
        <w:right w:val="none" w:sz="0" w:space="0" w:color="auto"/>
      </w:divBdr>
    </w:div>
    <w:div w:id="544408881">
      <w:bodyDiv w:val="1"/>
      <w:marLeft w:val="0"/>
      <w:marRight w:val="0"/>
      <w:marTop w:val="0"/>
      <w:marBottom w:val="0"/>
      <w:divBdr>
        <w:top w:val="none" w:sz="0" w:space="0" w:color="auto"/>
        <w:left w:val="none" w:sz="0" w:space="0" w:color="auto"/>
        <w:bottom w:val="none" w:sz="0" w:space="0" w:color="auto"/>
        <w:right w:val="none" w:sz="0" w:space="0" w:color="auto"/>
      </w:divBdr>
    </w:div>
    <w:div w:id="631786195">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808589321">
      <w:bodyDiv w:val="1"/>
      <w:marLeft w:val="0"/>
      <w:marRight w:val="0"/>
      <w:marTop w:val="0"/>
      <w:marBottom w:val="0"/>
      <w:divBdr>
        <w:top w:val="none" w:sz="0" w:space="0" w:color="auto"/>
        <w:left w:val="none" w:sz="0" w:space="0" w:color="auto"/>
        <w:bottom w:val="none" w:sz="0" w:space="0" w:color="auto"/>
        <w:right w:val="none" w:sz="0" w:space="0" w:color="auto"/>
      </w:divBdr>
    </w:div>
    <w:div w:id="966664906">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067075136">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64986425">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641618788">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25665871">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 w:id="21319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enzis.nl/vraagindien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2017-05-21T18:56:00Z</dcterms:created>
  <dcterms:modified xsi:type="dcterms:W3CDTF">2017-05-21T18:56:00Z</dcterms:modified>
  <cp:category/>
</cp:coreProperties>
</file>