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88DB" w14:textId="77777777" w:rsidR="00311C73" w:rsidRDefault="00311C73" w:rsidP="00311C73">
      <w:pPr>
        <w:rPr>
          <w:b/>
          <w:bCs/>
          <w:color w:val="000000" w:themeColor="text1"/>
        </w:rPr>
      </w:pPr>
      <w:r w:rsidRPr="00311C73">
        <w:rPr>
          <w:b/>
          <w:bCs/>
          <w:color w:val="000000" w:themeColor="text1"/>
        </w:rPr>
        <w:t xml:space="preserve">Zorg en Zekerheid </w:t>
      </w:r>
    </w:p>
    <w:p w14:paraId="324A02C3" w14:textId="6D78186A" w:rsidR="00311C73" w:rsidRPr="00311C73" w:rsidRDefault="00311C73" w:rsidP="00311C73">
      <w:pPr>
        <w:rPr>
          <w:bCs/>
          <w:color w:val="000000" w:themeColor="text1"/>
        </w:rPr>
      </w:pPr>
      <w:r w:rsidRPr="00311C73">
        <w:rPr>
          <w:bCs/>
          <w:color w:val="000000" w:themeColor="text1"/>
        </w:rPr>
        <w:t xml:space="preserve">(ANVZ, Zorg en Zekerheid) </w:t>
      </w:r>
    </w:p>
    <w:p w14:paraId="55C79720" w14:textId="77777777" w:rsidR="00311C73" w:rsidRPr="00311C73" w:rsidRDefault="002447AB" w:rsidP="00311C73">
      <w:pPr>
        <w:rPr>
          <w:bCs/>
          <w:color w:val="000000" w:themeColor="text1"/>
        </w:rPr>
      </w:pPr>
      <w:r w:rsidRPr="00A47ABD">
        <w:rPr>
          <w:bCs/>
          <w:color w:val="000000" w:themeColor="text1"/>
        </w:rPr>
        <w:t>Per webformulier</w:t>
      </w:r>
      <w:r w:rsidRPr="002447AB">
        <w:rPr>
          <w:bCs/>
          <w:color w:val="FF0000"/>
        </w:rPr>
        <w:t>:</w:t>
      </w:r>
      <w:r w:rsidRPr="00E43A81">
        <w:rPr>
          <w:bCs/>
          <w:color w:val="FF0000"/>
        </w:rPr>
        <w:t xml:space="preserve"> </w:t>
      </w:r>
      <w:hyperlink r:id="rId6" w:history="1">
        <w:r w:rsidR="00311C73" w:rsidRPr="00311C73">
          <w:rPr>
            <w:rStyle w:val="Hyperlink"/>
            <w:bCs/>
          </w:rPr>
          <w:t>https://www.zorgenzekerheid.nl/service-en-contact/vraag-stellen.htm</w:t>
        </w:r>
      </w:hyperlink>
    </w:p>
    <w:p w14:paraId="51516847" w14:textId="77777777" w:rsidR="00363149" w:rsidRPr="00363149" w:rsidRDefault="00363149" w:rsidP="0013197D">
      <w:pPr>
        <w:rPr>
          <w:bCs/>
          <w:color w:val="000000" w:themeColor="text1"/>
        </w:rPr>
      </w:pPr>
    </w:p>
    <w:p w14:paraId="4817F859" w14:textId="77777777" w:rsidR="00E43A81" w:rsidRDefault="00E43A81" w:rsidP="0013197D">
      <w:pPr>
        <w:rPr>
          <w:bCs/>
          <w:color w:val="000000" w:themeColor="text1"/>
        </w:rPr>
      </w:pPr>
    </w:p>
    <w:p w14:paraId="01DB5E3C" w14:textId="77777777" w:rsidR="00822D24" w:rsidRPr="002447AB" w:rsidRDefault="00822D24">
      <w:bookmarkStart w:id="0" w:name="_GoBack"/>
      <w:bookmarkEnd w:id="0"/>
    </w:p>
    <w:p w14:paraId="57BADF97" w14:textId="74C65F53" w:rsidR="00822D24" w:rsidRPr="00B60426" w:rsidRDefault="00A47ABD"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A47ABD" w:rsidRDefault="00735EA6" w:rsidP="00822D24">
      <w:pPr>
        <w:rPr>
          <w:color w:val="000000" w:themeColor="text1"/>
        </w:rPr>
      </w:pPr>
      <w:r w:rsidRPr="00A47ABD">
        <w:rPr>
          <w:color w:val="000000" w:themeColor="text1"/>
        </w:rPr>
        <w:t>Geachte heer</w:t>
      </w:r>
      <w:r w:rsidR="00B60426" w:rsidRPr="00A47ABD">
        <w:rPr>
          <w:color w:val="000000" w:themeColor="text1"/>
        </w:rPr>
        <w:t>/mevrouw</w:t>
      </w:r>
      <w:r w:rsidRPr="00A47ABD">
        <w:rPr>
          <w:color w:val="000000" w:themeColor="text1"/>
        </w:rPr>
        <w:t>,</w:t>
      </w:r>
    </w:p>
    <w:p w14:paraId="72B9474B" w14:textId="77777777" w:rsidR="00735EA6" w:rsidRPr="00A47ABD" w:rsidRDefault="00735EA6" w:rsidP="00822D24">
      <w:pPr>
        <w:rPr>
          <w:color w:val="000000" w:themeColor="text1"/>
        </w:rPr>
      </w:pPr>
    </w:p>
    <w:p w14:paraId="48F0F92A" w14:textId="4A2978AA" w:rsidR="00735EA6" w:rsidRPr="00880DE2" w:rsidRDefault="00C6274F" w:rsidP="00735EA6">
      <w:pPr>
        <w:rPr>
          <w:bCs/>
          <w:color w:val="000000" w:themeColor="text1"/>
        </w:rPr>
      </w:pPr>
      <w:r w:rsidRPr="00A47ABD">
        <w:rPr>
          <w:bCs/>
          <w:color w:val="000000" w:themeColor="text1"/>
        </w:rPr>
        <w:t xml:space="preserve">Ik ben klant bij u. In Woerden worden we geconfronteerd met het besluit van de </w:t>
      </w:r>
      <w:r w:rsidR="00565521" w:rsidRPr="00A47ABD">
        <w:rPr>
          <w:bCs/>
          <w:color w:val="000000" w:themeColor="text1"/>
        </w:rPr>
        <w:t>Primair huisartsenposten</w:t>
      </w:r>
      <w:r w:rsidR="00565521" w:rsidRPr="00A47ABD">
        <w:rPr>
          <w:color w:val="000000" w:themeColor="text1"/>
        </w:rPr>
        <w:t xml:space="preserve"> </w:t>
      </w:r>
      <w:r w:rsidR="00735EA6" w:rsidRPr="00A47ABD">
        <w:rPr>
          <w:color w:val="000000" w:themeColor="text1"/>
        </w:rPr>
        <w:t xml:space="preserve">om de </w:t>
      </w:r>
      <w:r w:rsidR="00735EA6" w:rsidRPr="00A47ABD">
        <w:rPr>
          <w:bCs/>
          <w:color w:val="000000" w:themeColor="text1"/>
        </w:rPr>
        <w:t xml:space="preserve">Huisartsenpost (HAP) in Woerden en de Spoedeisende Hulp (SEH) in het </w:t>
      </w:r>
      <w:proofErr w:type="spellStart"/>
      <w:r w:rsidR="00735EA6" w:rsidRPr="00A47ABD">
        <w:rPr>
          <w:bCs/>
          <w:color w:val="000000" w:themeColor="text1"/>
        </w:rPr>
        <w:t>Zuwe</w:t>
      </w:r>
      <w:proofErr w:type="spellEnd"/>
      <w:r w:rsidR="00735EA6" w:rsidRPr="00A47ABD">
        <w:rPr>
          <w:bCs/>
          <w:color w:val="000000" w:themeColor="text1"/>
        </w:rPr>
        <w:t xml:space="preserve"> </w:t>
      </w:r>
      <w:proofErr w:type="spellStart"/>
      <w:r w:rsidR="00735EA6" w:rsidRPr="00A47ABD">
        <w:rPr>
          <w:bCs/>
          <w:color w:val="000000" w:themeColor="text1"/>
        </w:rPr>
        <w:t>Hofpoort</w:t>
      </w:r>
      <w:proofErr w:type="spellEnd"/>
      <w:r w:rsidR="00735EA6" w:rsidRPr="00A47ABD">
        <w:rPr>
          <w:bCs/>
          <w:color w:val="000000" w:themeColor="text1"/>
        </w:rPr>
        <w:t xml:space="preserve"> Ziekenhuis te sluiten</w:t>
      </w:r>
      <w:r w:rsidR="00880DE2" w:rsidRPr="00A47ABD">
        <w:rPr>
          <w:bCs/>
          <w:color w:val="000000" w:themeColor="text1"/>
        </w:rPr>
        <w:t>. Ook u als verzekeraar heeft invloed bij deze besluitvormin</w:t>
      </w:r>
      <w:r w:rsidR="00AA652E" w:rsidRPr="00A47ABD">
        <w:rPr>
          <w:bCs/>
          <w:color w:val="000000" w:themeColor="text1"/>
        </w:rPr>
        <w:t>g</w:t>
      </w:r>
      <w:r w:rsidR="00565521" w:rsidRPr="00A47ABD">
        <w:rPr>
          <w:bCs/>
          <w:color w:val="000000" w:themeColor="text1"/>
        </w:rPr>
        <w:t>. Ik</w:t>
      </w:r>
      <w:r w:rsidR="00735EA6" w:rsidRPr="00A47ABD">
        <w:rPr>
          <w:bCs/>
          <w:color w:val="000000" w:themeColor="text1"/>
        </w:rPr>
        <w:t xml:space="preserve"> keur</w:t>
      </w:r>
      <w:r w:rsidR="00565521" w:rsidRPr="00A47ABD">
        <w:rPr>
          <w:bCs/>
          <w:color w:val="000000" w:themeColor="text1"/>
        </w:rPr>
        <w:t xml:space="preserve"> dit besluit af</w:t>
      </w:r>
      <w:r w:rsidR="00735EA6" w:rsidRPr="00A47ABD">
        <w:rPr>
          <w:bCs/>
          <w:color w:val="000000" w:themeColor="text1"/>
        </w:rPr>
        <w:t>. Als inwoner ben en voel ik me op geen enkele wijze betrokken bij de besluitvorming</w:t>
      </w:r>
      <w:r w:rsidR="004576B5" w:rsidRPr="00A47ABD">
        <w:rPr>
          <w:bCs/>
          <w:color w:val="000000" w:themeColor="text1"/>
        </w:rPr>
        <w:t xml:space="preserve">. Niet als klant van de Primaire huisartsenposten, niet door vertegenwoordiging </w:t>
      </w:r>
      <w:r w:rsidR="004576B5" w:rsidRPr="00B60426">
        <w:rPr>
          <w:bCs/>
          <w:color w:val="000000" w:themeColor="text1"/>
        </w:rPr>
        <w:t xml:space="preserve">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6DEA55B6" w:rsidR="00AE17A8" w:rsidRPr="00B60426" w:rsidRDefault="00AE17A8" w:rsidP="00735EA6">
      <w:r w:rsidRPr="002447AB">
        <w:rPr>
          <w:color w:val="000000" w:themeColor="text1"/>
        </w:rPr>
        <w:t xml:space="preserve">Met de </w:t>
      </w:r>
      <w:r w:rsidR="005505FE" w:rsidRPr="002447AB">
        <w:rPr>
          <w:color w:val="000000" w:themeColor="text1"/>
        </w:rPr>
        <w:t xml:space="preserve">goedkeuring van de </w:t>
      </w:r>
      <w:r w:rsidRPr="002447AB">
        <w:rPr>
          <w:color w:val="000000" w:themeColor="text1"/>
        </w:rPr>
        <w:t xml:space="preserve">fusie van het </w:t>
      </w:r>
      <w:proofErr w:type="spellStart"/>
      <w:r w:rsidRPr="002447AB">
        <w:rPr>
          <w:color w:val="000000" w:themeColor="text1"/>
        </w:rPr>
        <w:t>Hofpoort</w:t>
      </w:r>
      <w:proofErr w:type="spellEnd"/>
      <w:r w:rsidRPr="002447AB">
        <w:rPr>
          <w:color w:val="000000" w:themeColor="text1"/>
        </w:rPr>
        <w:t xml:space="preserve"> </w:t>
      </w:r>
      <w:r w:rsidR="005505FE" w:rsidRPr="00095114">
        <w:rPr>
          <w:color w:val="000000" w:themeColor="text1"/>
        </w:rPr>
        <w:t xml:space="preserve">Ziekenhuis </w:t>
      </w:r>
      <w:r w:rsidR="00AA652E" w:rsidRPr="00095114">
        <w:rPr>
          <w:color w:val="000000" w:themeColor="text1"/>
        </w:rPr>
        <w:t>in 2015 is</w:t>
      </w:r>
      <w:r w:rsidRPr="00095114">
        <w:rPr>
          <w:color w:val="000000" w:themeColor="text1"/>
        </w:rPr>
        <w:t xml:space="preserve"> </w:t>
      </w:r>
      <w:r w:rsidRPr="00B60426">
        <w:t xml:space="preserve">de zorg in 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w:t>
      </w:r>
      <w:r w:rsidR="007A7522">
        <w:t>aarbij blijkt keer op keer dat er</w:t>
      </w:r>
      <w:r w:rsidRPr="00B60426">
        <w:t xml:space="preserve"> negatieve besluiten genomen worden zonder </w:t>
      </w:r>
      <w:r w:rsidR="001F3CCB" w:rsidRPr="00B60426">
        <w:t xml:space="preserve">betrokkenheid van </w:t>
      </w:r>
      <w:r w:rsidRPr="00B60426">
        <w:t xml:space="preserve">de mensen waar het om gaat. Het zijn wel de mensen die uw klant zijn en de ziektekostenpremies betalen. </w:t>
      </w:r>
    </w:p>
    <w:p w14:paraId="2D02C1ED" w14:textId="77777777" w:rsidR="00AE17A8" w:rsidRPr="00B60426" w:rsidRDefault="00AE17A8" w:rsidP="00735EA6"/>
    <w:p w14:paraId="5DD66EF2" w14:textId="63F28F83" w:rsidR="00AE17A8" w:rsidRPr="00B60426" w:rsidRDefault="00AE17A8" w:rsidP="00735EA6">
      <w:r w:rsidRPr="00A47ABD">
        <w:rPr>
          <w:color w:val="000000" w:themeColor="text1"/>
        </w:rPr>
        <w:t xml:space="preserve">Ik verzoek u om </w:t>
      </w:r>
      <w:r w:rsidR="00E27276" w:rsidRPr="00A47ABD">
        <w:rPr>
          <w:color w:val="000000" w:themeColor="text1"/>
        </w:rPr>
        <w:t xml:space="preserve">alles op alles te zetten om het </w:t>
      </w:r>
      <w:r w:rsidRPr="00A47ABD">
        <w:rPr>
          <w:color w:val="000000" w:themeColor="text1"/>
        </w:rPr>
        <w:t xml:space="preserve">besluit </w:t>
      </w:r>
      <w:r w:rsidR="005505FE" w:rsidRPr="00A47ABD">
        <w:rPr>
          <w:color w:val="000000" w:themeColor="text1"/>
        </w:rPr>
        <w:t>teruggedraaid te krijgen. En om</w:t>
      </w:r>
      <w:r w:rsidR="00AA652E" w:rsidRPr="00A47ABD">
        <w:rPr>
          <w:color w:val="000000" w:themeColor="text1"/>
        </w:rPr>
        <w:t xml:space="preserve"> uw invloed dan wel uw financiële doorslaggevende stem te gebruiken. </w:t>
      </w:r>
      <w:r w:rsidR="00543C76" w:rsidRPr="00A47ABD">
        <w:rPr>
          <w:color w:val="000000" w:themeColor="text1"/>
        </w:rPr>
        <w:t>Het kan toc</w:t>
      </w:r>
      <w:r w:rsidR="00543C76">
        <w:t xml:space="preserve">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02023693" w14:textId="347A36AE"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57F32" w14:textId="77777777" w:rsidR="0027055C" w:rsidRDefault="0027055C" w:rsidP="00BD5B82">
      <w:r>
        <w:separator/>
      </w:r>
    </w:p>
  </w:endnote>
  <w:endnote w:type="continuationSeparator" w:id="0">
    <w:p w14:paraId="7BF51902" w14:textId="77777777" w:rsidR="0027055C" w:rsidRDefault="0027055C"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C39A" w14:textId="77777777" w:rsidR="0027055C" w:rsidRDefault="0027055C" w:rsidP="00BD5B82">
      <w:r>
        <w:separator/>
      </w:r>
    </w:p>
  </w:footnote>
  <w:footnote w:type="continuationSeparator" w:id="0">
    <w:p w14:paraId="2102F826" w14:textId="77777777" w:rsidR="0027055C" w:rsidRDefault="0027055C"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95114"/>
    <w:rsid w:val="000D6DB9"/>
    <w:rsid w:val="000E7A4F"/>
    <w:rsid w:val="0013197D"/>
    <w:rsid w:val="001D7FEA"/>
    <w:rsid w:val="001F3CCB"/>
    <w:rsid w:val="002447AB"/>
    <w:rsid w:val="0027055C"/>
    <w:rsid w:val="002E3C8E"/>
    <w:rsid w:val="00301E38"/>
    <w:rsid w:val="00311C73"/>
    <w:rsid w:val="00363149"/>
    <w:rsid w:val="004576B5"/>
    <w:rsid w:val="004915F8"/>
    <w:rsid w:val="00541971"/>
    <w:rsid w:val="00543C76"/>
    <w:rsid w:val="005505FE"/>
    <w:rsid w:val="00565521"/>
    <w:rsid w:val="005B5541"/>
    <w:rsid w:val="00704265"/>
    <w:rsid w:val="00735EA6"/>
    <w:rsid w:val="007A7522"/>
    <w:rsid w:val="007F02B6"/>
    <w:rsid w:val="00822D24"/>
    <w:rsid w:val="00880DE2"/>
    <w:rsid w:val="00912407"/>
    <w:rsid w:val="009724E7"/>
    <w:rsid w:val="00984825"/>
    <w:rsid w:val="00A47ABD"/>
    <w:rsid w:val="00A9490B"/>
    <w:rsid w:val="00AA652E"/>
    <w:rsid w:val="00AE17A8"/>
    <w:rsid w:val="00B60426"/>
    <w:rsid w:val="00BA397B"/>
    <w:rsid w:val="00BD5B82"/>
    <w:rsid w:val="00BD7085"/>
    <w:rsid w:val="00C6274F"/>
    <w:rsid w:val="00C63A3E"/>
    <w:rsid w:val="00CB1904"/>
    <w:rsid w:val="00D75666"/>
    <w:rsid w:val="00E27276"/>
    <w:rsid w:val="00E43A81"/>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457335898">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966664906">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067075136">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281187893">
      <w:bodyDiv w:val="1"/>
      <w:marLeft w:val="0"/>
      <w:marRight w:val="0"/>
      <w:marTop w:val="0"/>
      <w:marBottom w:val="0"/>
      <w:divBdr>
        <w:top w:val="none" w:sz="0" w:space="0" w:color="auto"/>
        <w:left w:val="none" w:sz="0" w:space="0" w:color="auto"/>
        <w:bottom w:val="none" w:sz="0" w:space="0" w:color="auto"/>
        <w:right w:val="none" w:sz="0" w:space="0" w:color="auto"/>
      </w:divBdr>
    </w:div>
    <w:div w:id="1364986425">
      <w:bodyDiv w:val="1"/>
      <w:marLeft w:val="0"/>
      <w:marRight w:val="0"/>
      <w:marTop w:val="0"/>
      <w:marBottom w:val="0"/>
      <w:divBdr>
        <w:top w:val="none" w:sz="0" w:space="0" w:color="auto"/>
        <w:left w:val="none" w:sz="0" w:space="0" w:color="auto"/>
        <w:bottom w:val="none" w:sz="0" w:space="0" w:color="auto"/>
        <w:right w:val="none" w:sz="0" w:space="0" w:color="auto"/>
      </w:divBdr>
    </w:div>
    <w:div w:id="1372263404">
      <w:bodyDiv w:val="1"/>
      <w:marLeft w:val="0"/>
      <w:marRight w:val="0"/>
      <w:marTop w:val="0"/>
      <w:marBottom w:val="0"/>
      <w:divBdr>
        <w:top w:val="none" w:sz="0" w:space="0" w:color="auto"/>
        <w:left w:val="none" w:sz="0" w:space="0" w:color="auto"/>
        <w:bottom w:val="none" w:sz="0" w:space="0" w:color="auto"/>
        <w:right w:val="none" w:sz="0" w:space="0" w:color="auto"/>
      </w:divBdr>
    </w:div>
    <w:div w:id="1641618788">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 w:id="21319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zorgenzekerheid.nl/service-en-contact/vraag-stellen.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2017-05-21T18:52:00Z</dcterms:created>
  <dcterms:modified xsi:type="dcterms:W3CDTF">2017-05-21T18:52:00Z</dcterms:modified>
  <cp:category/>
</cp:coreProperties>
</file>